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横断山区花岗岩年代学数据集（1995）</w:t>
      </w:r>
    </w:p>
    <w:p>
      <w:r>
        <w:rPr>
          <w:sz w:val="22"/>
        </w:rPr>
        <w:t>英文标题：Geochronology data set of granites in Hengduan Mountains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横断山区花岗岩年代学数据集，横断山区花岗岩类侵入活动频繁，分布广泛，时代从前寒武纪晋宁期直到新生代喜马拉雅期。从东到西依次为康滇古陆、哀牢山-金沙江、临沧-左贡和潞西-腾冲等四条岩带，时代由老逐渐变新。以上各条岩带的花岗岩类同位素地质年龄研究，主要采用钾-氩稀释法和对部分岩体进行了全岩铆-锶等时线年龄测定。该数据集原始数据数字化自《横断山区花岗岩类地球化学》一书，本数据集对于研究横断山区花岗岩年代提供了数据，对于相关领域的研究具有参考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地球化学</w:t>
      </w:r>
      <w:r>
        <w:t>,</w:t>
      </w:r>
      <w:r>
        <w:rPr>
          <w:sz w:val="22"/>
        </w:rPr>
        <w:t>地质年代学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横断山区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张玉泉, 谢应雯. 横断山区花岗岩年代学数据集（1995）. 时空三极环境大数据平台, DOI:10.11888/SolidEar.tpdc.272648, CSTR:18406.11.SolidEar.tpdc.272648, </w:t>
      </w:r>
      <w:r>
        <w:t>2022</w:t>
      </w:r>
      <w:r>
        <w:t>.[</w:t>
      </w:r>
      <w:r>
        <w:t xml:space="preserve">ZHANG   Yuquan , XIE   Yingwen . Geochronology data set of granites in Hengduan Mountains (1995). A Big Earth Data Platform for Three Poles, DOI:10.11888/SolidEar.tpdc.272648, CSTR:18406.11.SolidEar.tpdc.272648,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中国科学院青藏高原综合科学考察队. (1995). 横断山区花岗岩类地球化学. 北京, 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张玉泉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谢应雯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