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三江源1:25万居民点数据集（2015）</w:t>
      </w:r>
    </w:p>
    <w:p>
      <w:r>
        <w:rPr>
          <w:sz w:val="22"/>
        </w:rPr>
        <w:t>英文标题：Population centres data at 1:250 000 in Sanjiangyuan region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我们将三江源作为一个整体进行了拼接和裁切，以便于三江源地区研究中的使用。数据现势性为2015年。</w:t>
        <w:br/>
        <w:t>本数据集为三江源地区1:25万居民点数据集，包括居民地面（RESA）和居民地点（RESP）两个图层, 居民地面（RESA)主要指面状居民地轮廓；居民地点（RESP），包括普通房屋、棚房、窑洞、蒙古包、放牧点等。</w:t>
        <w:br/>
        <w:t xml:space="preserve">        居民地面（RESA）属性项名称及定义：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310200</w:t>
        <w:br/>
        <w:t xml:space="preserve">       居民地点（RESP）属性项名称及定义：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310200</w:t>
        <w:br/>
        <w:t>ANGLE</w:t>
        <w:tab/>
        <w:t>角度</w:t>
        <w:tab/>
        <w:t>67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2015-01-14 00:00:00+00:00</w:t>
      </w:r>
      <w:r>
        <w:rPr>
          <w:sz w:val="22"/>
        </w:rPr>
        <w:t>--</w:t>
      </w:r>
      <w:r>
        <w:rPr>
          <w:sz w:val="22"/>
        </w:rPr>
        <w:t>2016-01-13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三江源1:25万居民点数据集（2015）. 时空三极环境大数据平台, </w:t>
      </w:r>
      <w:r>
        <w:t>2018</w:t>
      </w:r>
      <w:r>
        <w:t>.[</w:t>
      </w:r>
      <w:r>
        <w:t xml:space="preserve">National Catalogue Service for Geographic Information. Population centres data at 1:250 000 in Sanjiangyuan region (2015).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