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黑河综合遥感联合试验：盈科绿洲加密观测区小型蒸渗仪蒸散发观测数据集</w:t>
      </w:r>
    </w:p>
    <w:p>
      <w:r>
        <w:rPr>
          <w:sz w:val="22"/>
        </w:rPr>
        <w:t>英文标题：WATER: Dataset of evapotranspiration observed by the micro-lysimeter in the Yingke oasis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本数据集为盈科绿洲加密观测区小型蒸渗仪蒸散发数据集。</w:t>
        <w:br/>
        <w:t>测量内容：</w:t>
        <w:br/>
        <w:t>在盈科绿洲玉米地内，从2008-06-14至2008-07-13用自制蒸渗仪（micro-lysimeter）对蒸散发进行了逐日观测。</w:t>
        <w:br/>
        <w:t>仪器包括：天平、蒸渗仪：内筒直径：25cm，高24cm。</w:t>
        <w:br/>
        <w:t>测量方法：通常在早晨6:30分左右、晚上8:00左右对用天平对内筒进行称重记录，并附有当日的天气状况。</w:t>
        <w:br/>
        <w:t>需要说明的是：2008-06-25开始灌溉，所以未测25、26日两天数据。数据以Excel表的形式存储。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蒸散发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2008-06-20 08:00:00+00:00</w:t>
      </w:r>
      <w:r>
        <w:rPr>
          <w:sz w:val="22"/>
        </w:rPr>
        <w:t>--</w:t>
      </w:r>
      <w:r>
        <w:rPr>
          <w:sz w:val="22"/>
        </w:rPr>
        <w:t>2008-07-19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徐瑱,  余凡. 黑河综合遥感联合试验：盈科绿洲加密观测区小型蒸渗仪蒸散发观测数据集. 时空三极环境大数据平台, DOI:10.3972/water973.0136.db, CSTR:18406.11.water973.0136.db, </w:t>
      </w:r>
      <w:r>
        <w:t>2013</w:t>
      </w:r>
      <w:r>
        <w:t>.[</w:t>
      </w:r>
      <w:r>
        <w:t xml:space="preserve">YU   Fan, XU   Zhen. WATER: Dataset of evapotranspiration observed by the micro-lysimeter in the Yingke oasis foci experimental area. A Big Earth Data Platform for Three Poles, DOI:10.3972/water973.0136.db, CSTR:18406.11.water973.0136.db,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余凡</w:t>
        <w:br/>
      </w:r>
      <w:r>
        <w:rPr>
          <w:sz w:val="22"/>
        </w:rPr>
        <w:t xml:space="preserve">单位: </w:t>
      </w:r>
      <w:r>
        <w:rPr>
          <w:sz w:val="22"/>
        </w:rPr>
        <w:t>中国科学院研究生院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