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北美多模型集合NMME数据集（1982-2010）</w:t>
      </w:r>
    </w:p>
    <w:p>
      <w:r>
        <w:rPr>
          <w:sz w:val="22"/>
        </w:rPr>
        <w:t>英文标题：North american multi-model ensemble forecast (1982-2010)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美多模型集合NMME是由美国模式中心（包括NOAA/NCEP、NOAA/GFDL、IRI、NCAR、NASA）和加拿大CMC联合发布的多模式集合季节预报系统数据集。数据包含1982-2010年回报数据和2011年至今的实时气象预报数据。其时间分辨率为逐月，覆盖范围为全球，水平空间分辨率为1°。NMME共有9个气候预报模式，每个模式包含6-28个集合成员，预见期为9-12个月。其气候模式的名称、来源、集合成员和预见期如下：</w:t>
        <w:br/>
        <w:t>1）CMC1-CanCM3，Environment Canada，10个模式，12个月</w:t>
        <w:br/>
        <w:t>2）CMC2-CanCM4，Environment Canada，10个模式，12个月</w:t>
        <w:br/>
        <w:t>3）COLA-RSMAS-CCSM3，National Center for Atmospheric Research，6个模式，12个月</w:t>
        <w:br/>
        <w:t>4）COLA-RSMAS-CCSM34，National Center for Atmospheric Research，10个模式，12个月</w:t>
        <w:br/>
        <w:t>5）GFDL-CM2p1-aer04，NOAA Geophysical Fluid Dynamics Laboratory，10个模式，12个月</w:t>
        <w:br/>
        <w:t>6）GFDL-CM2p5-FLOR-A06，NOAA Geophysical Fluid Dynamics Laboratory，12个模式，12个月</w:t>
        <w:br/>
        <w:t>7）GFDL-CM2p5-FLOR-B01，NOAA Geophysical Fluid Dynamics Laboratory，12个模式，12个月</w:t>
        <w:br/>
        <w:t>8）NASA-GMAO-062012，NASA Global Modeling and Assimilation Office，12个模式，9个月</w:t>
        <w:br/>
        <w:t>9）NCEP-CFSv2，NOAA National Centers for Environmental Prediction，24/28个模式，10个月</w:t>
        <w:br/>
        <w:t>除CFSv2模式外（只含降水和平均气温），其他模式数据变量包含降水、平均气温、最高气温和最低气温。每个模式集合成员每月的一个变量数据存放一个nc文件。各变量的气象要素、变量名、单位和物理意义如下：</w:t>
        <w:br/>
        <w:t>1）平均气温，tref，K，月平均近地面（2m）平均气温</w:t>
        <w:br/>
        <w:t>2）最高气温，tmax，K，月平均近地面（2m）最高气温</w:t>
        <w:br/>
        <w:t>3）最低气温，tmin，K，月平均近地面（2m）最低气温</w:t>
        <w:br/>
        <w:t>4）降水，prec，mm/day，月平均降水量。</w:t>
        <w:br/>
        <w:t>该数据集在气候预报，水文预报驱动，量化模式预报不确定性方面得到广泛的应用。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1982-2010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3.文件大小：250000.0MB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2018-11-19 03:08:45+00:00</w:t>
      </w:r>
      <w:r>
        <w:rPr>
          <w:sz w:val="22"/>
        </w:rPr>
        <w:t>--</w:t>
      </w:r>
      <w:r>
        <w:rPr>
          <w:sz w:val="22"/>
        </w:rPr>
        <w:t>2018-11-19 03:08:45+00:00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北美多模型集合NMME数据集（1982-2010）. 时空三极环境大数据平台, </w:t>
      </w:r>
      <w:r>
        <w:t>2018</w:t>
      </w:r>
      <w:r>
        <w:t>.[</w:t>
      </w:r>
      <w:r>
        <w:t xml:space="preserve">North american multi-model ensemble forecast (1982-2010).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极地冰盖变化不稳定性及其对全球海平面的影响机制研究</w:t>
        <w:br/>
      </w: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