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黑河生态水文遥感试验：黑河流域中游Accupar观测FPAR数据集（2012年5月-7月）</w:t>
      </w:r>
    </w:p>
    <w:p>
      <w:r>
        <w:rPr>
          <w:sz w:val="22"/>
        </w:rPr>
        <w:t>英文标题：HiWATER: Dataset of vegetation FPAR in the middle of Heihe River Basin form May to July, 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本数据为在盈科绿洲观测的植被FPAR数据集。数据观测从2012年5月25日开始，至2012年7月8日结束。</w:t>
        <w:br/>
        <w:t>测量仪器与原理：</w:t>
        <w:br/>
        <w:t>利用北京师范大学ACCUPAR测量冠层的FPAR。在盈科绿洲5km*5km样方内选择18个玉米样方，1个果园和1个人工白杨林样方进行测量。</w:t>
        <w:br/>
        <w:t xml:space="preserve">其中玉米地样方测量四个PAR分量：冠层上总入射PAR，冠层下透过PAR，冠层上反射PAR和冠层下反射PAR。 </w:t>
        <w:br/>
        <w:t xml:space="preserve">对于果园和人工林，测量两个量：冠层外总入射PAR，冠层下透射PAR。 </w:t>
        <w:br/>
        <w:t>配套数据：</w:t>
        <w:br/>
        <w:t>植被的种类、株高、垄行结构等信息。</w:t>
        <w:br/>
        <w:t>数据格式：</w:t>
        <w:br/>
        <w:t>EXcel格式。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树冠入射辐射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2012-06-18</w:t>
      </w:r>
      <w:r>
        <w:t xml:space="preserve">, </w:t>
      </w:r>
      <w:r>
        <w:rPr>
          <w:sz w:val="22"/>
        </w:rPr>
        <w:t>2012-07-08</w:t>
      </w:r>
      <w:r>
        <w:t xml:space="preserve">, </w:t>
      </w:r>
      <w:r>
        <w:rPr>
          <w:sz w:val="22"/>
        </w:rPr>
        <w:t>2012-06-28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2012-06-23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2012-05-26</w:t>
      </w:r>
      <w:r>
        <w:t xml:space="preserve">, </w:t>
      </w:r>
      <w:r>
        <w:rPr>
          <w:sz w:val="22"/>
        </w:rPr>
        <w:t>2012-06-01</w:t>
      </w:r>
      <w:r>
        <w:t xml:space="preserve">, </w:t>
      </w:r>
      <w:r>
        <w:rPr>
          <w:sz w:val="22"/>
        </w:rPr>
        <w:t>2012-06-29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2012-06-02</w:t>
      </w:r>
      <w:r>
        <w:t xml:space="preserve">, </w:t>
      </w:r>
      <w:r>
        <w:rPr>
          <w:sz w:val="22"/>
        </w:rPr>
        <w:t>2012-06-19</w:t>
      </w:r>
      <w:r>
        <w:t xml:space="preserve">, </w:t>
      </w:r>
      <w:r>
        <w:rPr>
          <w:sz w:val="22"/>
        </w:rPr>
        <w:t>2012-05-28</w:t>
      </w:r>
      <w:r>
        <w:t xml:space="preserve">, </w:t>
      </w:r>
      <w:r>
        <w:rPr>
          <w:sz w:val="22"/>
        </w:rPr>
        <w:t>2012-06-07</w:t>
      </w:r>
      <w:r>
        <w:t xml:space="preserve">, </w:t>
      </w:r>
      <w:r>
        <w:rPr>
          <w:sz w:val="22"/>
        </w:rPr>
        <w:t>2012-06-08</w:t>
      </w:r>
      <w:r>
        <w:t xml:space="preserve">, </w:t>
      </w:r>
      <w:r>
        <w:rPr>
          <w:sz w:val="22"/>
        </w:rPr>
        <w:t>2012-05-24</w:t>
      </w:r>
      <w:r>
        <w:t xml:space="preserve">, </w:t>
      </w:r>
      <w:r>
        <w:rPr>
          <w:sz w:val="22"/>
        </w:rPr>
        <w:t>2012-06-11</w:t>
      </w:r>
      <w:r>
        <w:t xml:space="preserve">, </w:t>
      </w:r>
      <w:r>
        <w:rPr>
          <w:sz w:val="22"/>
        </w:rPr>
        <w:t>2012-06-16</w:t>
      </w:r>
      <w:r>
        <w:t xml:space="preserve">, </w:t>
      </w:r>
      <w:r>
        <w:rPr>
          <w:sz w:val="22"/>
        </w:rPr>
        <w:t>2012-06-30</w:t>
      </w:r>
      <w:r>
        <w:t xml:space="preserve">, </w:t>
      </w:r>
      <w:r>
        <w:rPr>
          <w:sz w:val="22"/>
        </w:rPr>
        <w:t>2012-05-25</w:t>
      </w:r>
      <w:r>
        <w:t xml:space="preserve">, </w:t>
      </w:r>
      <w:r>
        <w:rPr>
          <w:sz w:val="22"/>
        </w:rPr>
        <w:t>2012-07-03</w:t>
      </w:r>
      <w:r>
        <w:t xml:space="preserve">, </w:t>
      </w:r>
      <w:r>
        <w:rPr>
          <w:sz w:val="22"/>
        </w:rPr>
        <w:t>2012-05-29</w:t>
      </w:r>
      <w:r>
        <w:t xml:space="preserve">, </w:t>
      </w:r>
      <w:r>
        <w:rPr>
          <w:sz w:val="22"/>
        </w:rPr>
        <w:t>2012-06-10</w:t>
      </w:r>
      <w:r>
        <w:t xml:space="preserve">, </w:t>
      </w:r>
      <w:r>
        <w:rPr>
          <w:sz w:val="22"/>
        </w:rPr>
        <w:t>2012-06-03</w:t>
      </w:r>
      <w:r>
        <w:t xml:space="preserve">, </w:t>
      </w:r>
      <w:r>
        <w:rPr>
          <w:sz w:val="22"/>
        </w:rPr>
        <w:t>2012-06-15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3.文件大小：0.124MB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2012-05-01 10:36:00+00:00</w:t>
      </w:r>
      <w:r>
        <w:rPr>
          <w:sz w:val="22"/>
        </w:rPr>
        <w:t>--</w:t>
      </w:r>
      <w:r>
        <w:rPr>
          <w:sz w:val="22"/>
        </w:rPr>
        <w:t>2012-07-31 10:36:00+00:00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黑河生态水文遥感试验：黑河流域中游Accupar观测FPAR数据集（2012年5月-7月）. 时空三极环境大数据平台, DOI:10.3972/hiwater.044.2013.db, CSTR:18406.11.hiwater.044.2013.db, </w:t>
      </w:r>
      <w:r>
        <w:t>2018</w:t>
      </w:r>
      <w:r>
        <w:t>.[</w:t>
      </w:r>
      <w:r>
        <w:t xml:space="preserve">MA Mingguo. HiWATER: Dataset of vegetation FPAR in the middle of Heihe River Basin form May to July, 2015. A Big Earth Data Platform for Three Poles, DOI:10.3972/hiwater.044.2013.db, CSTR:18406.11.hiwater.044.2013.db,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