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黑河综合遥感联合试验：扁都口加密观测区PROBA CHRIS地面同步样方调查数据集（2008年7月18日）</w:t>
      </w:r>
    </w:p>
    <w:p>
      <w:r>
        <w:rPr>
          <w:sz w:val="22"/>
        </w:rPr>
        <w:t>英文标题：WATER: Dataset of ground truth measurements synchronizing with PROBA CHRIS in the Biandukou foci experimental area on Jul. 18, 2008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2008年7月18日，在扁都口加密观测区开展了针对PROBA CHRIS卫星的地面同步样方调查。样方数量为21个。主要调查项目包含GPS点号、物种、株数、高度、叶绿素含量、覆盖度、鱼眼照相、生物量。</w:t>
        <w:br/>
        <w:t>1. GPS点号用GARMIN GPS 76记录。</w:t>
        <w:br/>
        <w:t>2. 物种采用人工识别法。</w:t>
        <w:br/>
        <w:t>3. 株数采用人工计数法。</w:t>
        <w:br/>
        <w:t>4. 高度用卷尺测量，4－5个重复。</w:t>
        <w:br/>
        <w:t>5. 叶绿素含量用SPAD 502 叶绿素仪测量，5个重复。</w:t>
        <w:br/>
        <w:t>6. 覆盖度采用人工估计的方法。</w:t>
        <w:br/>
        <w:t>7. 鱼眼照相使用的相机为尼康D80，鱼眼镜头为适马 8mm F3.5 EX DG CIRCULAR FISHEYE，照相高度为1.5米，正对地面向下照。原始照片格式为JPG，处理结果文件格式为Excel表格。</w:t>
        <w:br/>
        <w:t>8. 生物量取50cm×50cm样品，称鲜重，杀青后烘干，称干重。数据存储：Excel格式表格。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植被</w:t>
      </w:r>
      <w:r>
        <w:t>,</w:t>
      </w:r>
      <w:r>
        <w:rPr>
          <w:sz w:val="22"/>
        </w:rPr>
        <w:t>叶绿素</w:t>
      </w:r>
      <w:r>
        <w:t>,</w:t>
      </w:r>
      <w:r>
        <w:rPr>
          <w:sz w:val="22"/>
        </w:rPr>
        <w:t>生物量</w:t>
      </w:r>
      <w:r>
        <w:t>,</w:t>
      </w:r>
      <w:r>
        <w:rPr>
          <w:sz w:val="22"/>
        </w:rPr>
        <w:t>植被盖度</w:t>
      </w:r>
      <w:r>
        <w:t>,</w:t>
      </w:r>
      <w:r>
        <w:rPr>
          <w:sz w:val="22"/>
        </w:rPr>
        <w:t>陆地表层遥感</w:t>
      </w:r>
      <w:r>
        <w:t>,</w:t>
      </w:r>
      <w:r>
        <w:rPr>
          <w:sz w:val="22"/>
        </w:rPr>
        <w:t>地面验证信息</w:t>
        <w:br/>
      </w:r>
      <w:r>
        <w:rPr>
          <w:sz w:val="22"/>
        </w:rPr>
        <w:t>学科关键词：</w:t>
      </w:r>
      <w:r>
        <w:rPr>
          <w:sz w:val="22"/>
        </w:rPr>
        <w:t>陆地表层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上游寒区水文试验区</w:t>
      </w:r>
      <w:r>
        <w:t xml:space="preserve">, </w:t>
      </w:r>
      <w:r>
        <w:rPr>
          <w:sz w:val="22"/>
        </w:rPr>
        <w:t>扁都口加密观测区</w:t>
        <w:br/>
      </w:r>
      <w:r>
        <w:rPr>
          <w:sz w:val="22"/>
        </w:rPr>
        <w:t>时间关键词：</w:t>
      </w:r>
      <w:r>
        <w:rPr>
          <w:sz w:val="22"/>
        </w:rPr>
        <w:t>2008-7-18</w:t>
      </w:r>
      <w:r>
        <w:t xml:space="preserve">, </w:t>
      </w:r>
      <w:r>
        <w:rPr>
          <w:sz w:val="22"/>
        </w:rPr>
        <w:t>2008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3.文件大小：756.8MB</w:t>
      </w:r>
    </w:p>
    <w:p>
      <w:pPr>
        <w:ind w:left="432"/>
      </w:pPr>
      <w:r>
        <w:rPr>
          <w:sz w:val="22"/>
        </w:rPr>
        <w:t>4.数据格式：EXCEL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北：38.312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西：100.881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东：101.036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南：38.192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2008-07-30 16:00:00+00:00</w:t>
      </w:r>
      <w:r>
        <w:rPr>
          <w:sz w:val="22"/>
        </w:rPr>
        <w:t>--</w:t>
      </w:r>
      <w:r>
        <w:rPr>
          <w:sz w:val="22"/>
        </w:rPr>
        <w:t>2008-07-30 16:00:00+00:00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曹永攀, 李红星, 刘超, 马明国, 冉有华, 汪洋. 黑河综合遥感联合试验：扁都口加密观测区PROBA CHRIS地面同步样方调查数据集（2008年7月18日）. 时空三极环境大数据平台, DOI:10.3972/water973.0037.db, CSTR:18406.11.water973.0037.db, </w:t>
      </w:r>
      <w:r>
        <w:t>2013</w:t>
      </w:r>
      <w:r>
        <w:t>.[</w:t>
      </w:r>
      <w:r>
        <w:t xml:space="preserve">MA Mingguo, LI Hongxing, CAO   Yongpan, RAN  Youhua, LIU Chao, WANG   Yang. WATER: Dataset of ground truth measurements synchronizing with PROBA CHRIS in the Biandukou foci experimental area on Jul. 18, 2008. A Big Earth Data Platform for Three Poles, DOI:10.3972/water973.0037.db, CSTR:18406.11.water973.0037.db, </w:t>
      </w:r>
      <w:r>
        <w:t>2013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黑河流域遥感－地面观测同步试验与综合模拟平台建设</w:t>
        <w:br/>
      </w:r>
      <w:r>
        <w:rPr>
          <w:sz w:val="22"/>
        </w:rPr>
        <w:t>陆表生态环境要素主被动遥感协同反演理论与方法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曹永攀</w:t>
        <w:br/>
      </w:r>
      <w:r>
        <w:rPr>
          <w:sz w:val="22"/>
        </w:rPr>
        <w:t xml:space="preserve">单位: </w:t>
      </w:r>
      <w:r>
        <w:rPr>
          <w:sz w:val="22"/>
        </w:rPr>
        <w:t>中国科学院西北生态环境资源研究院</w:t>
        <w:br/>
      </w:r>
      <w:r>
        <w:rPr>
          <w:sz w:val="22"/>
        </w:rPr>
        <w:t xml:space="preserve">电子邮件: </w:t>
      </w:r>
      <w:r>
        <w:rPr>
          <w:sz w:val="22"/>
        </w:rPr>
        <w:br/>
        <w:br/>
      </w:r>
      <w:r>
        <w:rPr>
          <w:sz w:val="22"/>
        </w:rPr>
        <w:t xml:space="preserve">姓名: </w:t>
      </w:r>
      <w:r>
        <w:rPr>
          <w:sz w:val="22"/>
        </w:rPr>
        <w:t>李红星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westdc@lzb.ac.cn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刘超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lc287@126.com</w:t>
        <w:br/>
        <w:br/>
      </w:r>
      <w:r>
        <w:rPr>
          <w:sz w:val="22"/>
        </w:rPr>
        <w:t xml:space="preserve">姓名: </w:t>
      </w:r>
      <w:r>
        <w:rPr>
          <w:sz w:val="22"/>
        </w:rPr>
        <w:t>马明国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mmg@lzb.ac.cn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冉有华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ranyh@lzb.ac.cn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汪洋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