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黑河综合遥感联合试验：Envisat AATSR遥感数据集</w:t>
      </w:r>
    </w:p>
    <w:p>
      <w:r>
        <w:rPr>
          <w:sz w:val="22"/>
        </w:rPr>
        <w:t>英文标题：Integrated remote sensing experiment of Heihe River: ENVISAT AATSR remote sensing data 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高级沿轨扫描辐射计（AATSR）是搭载在欧空局ENVISAT卫星上的先进的跟踪扫描辐射计传感器，它是众多反演海表温度（SST）的高精度且稳定的红外辐射计中的一种，精度可达到0.3K，同时也可以用来记录气象数据。AATSR是一个多通道的成像辐射计， 它的主要目标是以高精度和稳定性提供全球海洋表面温度，用来进行监测地球的气候变化。黑河流域目前共有ENVISAT AATSR影像38景。</w:t>
        <w:br/>
        <w:t>获取时间分别为2008-05-17（2景），2008-05-27（2景），2008-05-30（2景），2008-06-02（2景），2008-06-12（2景），2008-06-15（2景），2008-06-18（2景），2008-06-21（2景），2008-07-04（2景），2008-07-07，2008-07-10，2008-07-17，2008-07-20，2008-07-23，2008-07-26，2008-08-02，2008-08-05，2008-08-08，2008-08-11，2008-08-14，2008-08-21，2008-08-24，2008-08-27，2008-08-30，2008-09-06，2008-09-12，2008-09-15，2008-09-18，2008-09-25。</w:t>
        <w:br/>
        <w:t>产品级别为L1B级，经过辐射校正，未经过几何校正。</w:t>
        <w:br/>
        <w:t>黑河综合遥感联合试验Envisat AATSR遥感数据集通过中欧“龙计划”项目（项目编号：5322）获得（详细信息参见数据使用声明）。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2008.05-2008.09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3.文件大小：29572.3MB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2008-05-26 16:20:00+00:00</w:t>
      </w:r>
      <w:r>
        <w:rPr>
          <w:sz w:val="22"/>
        </w:rPr>
        <w:t>--</w:t>
      </w:r>
      <w:r>
        <w:rPr>
          <w:sz w:val="22"/>
        </w:rPr>
        <w:t>2008-10-04 16:20:00+00:00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黑河综合遥感联合试验：Envisat AATSR遥感数据集. 时空三极环境大数据平台, </w:t>
      </w:r>
      <w:r>
        <w:t>2011</w:t>
      </w:r>
      <w:r>
        <w:t>.[</w:t>
      </w:r>
      <w:r>
        <w:t xml:space="preserve">LI Xin. Integrated remote sensing experiment of Heihe River: ENVISAT AATSR remote sensing data set.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