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Water-Plan-California（2005）</w:t>
      </w:r>
    </w:p>
    <w:p>
      <w:r>
        <w:rPr>
          <w:sz w:val="22"/>
        </w:rPr>
        <w:t>英文标题：Water Plan of California (2005)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“水权框架下黑河流域治理的水文-生态-经济过程耦合与演化”（91125018）项目数据汇交5-Water-Plan-California</w:t>
        <w:br/>
        <w:t>1.数据概述：美国加州2005年水资源规划，以进行流域比较</w:t>
        <w:br/>
        <w:t>2.数据内容：规划公开本（英文）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水资源利用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加州</w:t>
      </w:r>
      <w:r>
        <w:t xml:space="preserve">, </w:t>
      </w:r>
      <w:r>
        <w:rPr>
          <w:sz w:val="22"/>
        </w:rPr>
        <w:t>美国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3.文件大小：102.0MB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2005-01-09 03:26:00+00:00</w:t>
      </w:r>
      <w:r>
        <w:rPr>
          <w:sz w:val="22"/>
        </w:rPr>
        <w:t>--</w:t>
      </w:r>
      <w:r>
        <w:rPr>
          <w:sz w:val="22"/>
        </w:rPr>
        <w:t>2006-01-08 03:26:00+00:00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Water-Plan-California（2005）. 时空三极环境大数据平台, </w:t>
      </w:r>
      <w:r>
        <w:t>2015</w:t>
      </w:r>
      <w:r>
        <w:t>.[</w:t>
      </w:r>
      <w:r>
        <w:t xml:space="preserve">Water Plan of California (2005).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