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中国区域1km无缝地表温度数据集（2002-2020）</w:t>
      </w:r>
    </w:p>
    <w:p>
      <w:r>
        <w:rPr>
          <w:sz w:val="22"/>
        </w:rPr>
        <w:t>英文标题：1km seamless land surface temperature dataset of China (2002-2020)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公里级、空间完整（无缝）的地表温度产品在全球变化等领域具有广泛的应用需求。基于遥感观测反演的地表温度具有较高的可信度，融合从热红外和微波观测反演的地表温度，是获取具有一定精度、空间完整地表温度的有效途径。基于这一指导思想，作者发展了反演中国区域1km、无缝地表温度的方法框架，并生成了相应的数据集（2002-2020）.</w:t>
        <w:br/>
        <w:br/>
        <w:t>首先采用基于查找表的AMSR-E/AMSR2 地表温度反演算法反演得到AMSR-E/AMSR2 地表温度，之后采用地理加权回归对AMSR-E/AMSR2 地表温度进行降尺度，得到1km 地表温度，最后使用多尺度卡尔曼滤波融合AMSR-E/AMSR2 1km地表温度和MODIS地表温度，生成1km无缝地表温度数据集。</w:t>
        <w:br/>
        <w:br/>
        <w:t>地面验证评价结果表明，该LST的均方根误差（RMSE）约为3K，空间分布于MODIS LST、CLDAS LST的一致性较好。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日</w:t>
      </w:r>
      <w:r>
        <w:t xml:space="preserve">, </w:t>
      </w:r>
      <w:r>
        <w:rPr>
          <w:sz w:val="22"/>
        </w:rPr>
        <w:t>2002-2020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3.文件大小：5359097.0MB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东：134.99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2002-07-03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程洁, 董胜越, 施建成. 中国区域1km无缝地表温度数据集（2002-2020）. 时空三极环境大数据平台, DOI:10.11888/Meteoro.tpdc.271657, CSTR:18406.11.Meteoro.tpdc.271657, </w:t>
      </w:r>
      <w:r>
        <w:t>2021</w:t>
      </w:r>
      <w:r>
        <w:t>.[</w:t>
      </w:r>
      <w:r>
        <w:t xml:space="preserve">CHENG   Jie, DONG   Shengyue, SHI   Jiancheng. 1km seamless land surface temperature dataset of China (2002-2020). A Big Earth Data Platform for Three Poles, DOI:10.11888/Meteoro.tpdc.271657, CSTR:18406.11.Meteoro.tpdc.271657,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Q., &amp; Cheng, J. (2020). An Empirical Algorithm for Retrieving Land Surface Temperature From AMSR-E Data Considering the Comprehensive Effects of Environmental Variables. Earth and Space Science, 7, e2019EA001006. https://doi.org/10.1029/2019EA001006</w:t>
        <w:br/>
        <w:br/>
      </w:r>
      <w:r>
        <w:t>Xu, S., &amp; Cheng, J. (2021). A new land surface temperature fusion strategy based on cumulative distribution function matching and multiresolution Kalman filtering. Remote Sensing of Environment, 254, 112256</w:t>
        <w:br/>
        <w:br/>
      </w:r>
      <w:r>
        <w:t>Zhang, Q., Wang, N., Cheng, J., &amp; Xu, S. (2020). A Stepwise Downscaling Method for Generating High-Resolution Land Surface Temperature From AMSR-E Data. IEEE Journal of Selected Topics in Applied Earth Observations and Remote Sensing, 13, 5669-5681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第二次青藏高原综合科学考察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程洁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Jie_Cheng@bnu.edu.cn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董胜越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dongsy@mail.bnu.edu.cn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施建成</w:t>
        <w:br/>
      </w:r>
      <w:r>
        <w:rPr>
          <w:sz w:val="22"/>
        </w:rPr>
        <w:t xml:space="preserve">单位: </w:t>
      </w:r>
      <w:r>
        <w:rPr>
          <w:sz w:val="22"/>
        </w:rPr>
        <w:t>中国科学院国家空间科学中心</w:t>
        <w:br/>
      </w:r>
      <w:r>
        <w:rPr>
          <w:sz w:val="22"/>
        </w:rPr>
        <w:t xml:space="preserve">电子邮件: </w:t>
      </w:r>
      <w:r>
        <w:rPr>
          <w:sz w:val="22"/>
        </w:rPr>
        <w:t>shijiancheng@nssc.ac.cn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