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黑河生态水文遥感试验：水文气象观测网数据集（混合林站涡动相关仪-2013）</w:t>
      </w:r>
    </w:p>
    <w:p>
      <w:r>
        <w:rPr>
          <w:sz w:val="22"/>
        </w:rPr>
        <w:t>英文标题：HiWATER: Dataset of hydrometeorological observation network (eddy covariance system of mixed forest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该数据集包含了2013年7月12日至2013年12月31日的黑河水文气象观测网下游混合林站的涡动相关仪观测数据。站点位于内蒙古额济纳旗四道桥，下垫面是胡杨与柽柳。观测点的经纬度是101.1335E,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m。涡动相关仪的架高22m，采样频率是10Hz，超声朝向是正北向，超声风速温度仪与CO2/H2O分析仪之间的距离是17cm。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0.2m/s）。观测数据的平均周期为30分钟，一天48个数据，缺失数据标记为-6999。因仪器漂移等原因引起的可疑数据用红色字体标识，其中在8月16日-9月17日间由于超声风速仪测量值出现错误，该段时间数据无法使用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2013-07-12至2013-12-31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2013-07-19 08:00:00+00:00</w:t>
      </w:r>
      <w:r>
        <w:rPr>
          <w:sz w:val="22"/>
        </w:rPr>
        <w:t>--</w:t>
      </w:r>
      <w:r>
        <w:rPr>
          <w:sz w:val="22"/>
        </w:rPr>
        <w:t>2014-01-07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黑河生态水文遥感试验：水文气象观测网数据集（混合林站涡动相关仪-2013）. 时空三极环境大数据平台, DOI:10.3972/hiwater.197.2014.db, CSTR:18406.11.hiwater.197.2014.db,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2013). A Big Earth Data Platform for Three Poles, DOI:10.3972/hiwater.197.2014.db, CSTR:18406.11.hiwater.197.2014.db,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