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南极冰盖0.25°GRACE-Swarm-GRACE_FO冰量变化数据集（2002-2019）</w:t>
      </w:r>
    </w:p>
    <w:p>
      <w:r>
        <w:rPr>
          <w:sz w:val="22"/>
        </w:rPr>
        <w:t>英文标题：Antarctica Ice Sheet Mass Changes from Satellite Gravimetry (2002-2019)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由卫星重力测量数据得到的2002年4月至2019年12月南极冰盖质量变化数据。所采用的卫星重力数据来自于美国宇航局NASA与德国宇航局DLR合作的重力场恢复与气候学实验双星星座（GRACE，2002年4月至2017年6月）及其后续任务GRACE-FO (2018年六月至今）。由于GRACE和GRACE-FO之间有一年左右数据间断，我们额外采用了由欧洲空间局ESA的Swarm星座GPS数据反演得到的重力场数据（2013年12月至2019年12月）。所采用GRACE重力场数据为德州大学奥斯丁空间研究中心（CSR）、德国地学研究中心（GFZ）、美国宇航局喷气推进实验室（JPL）以及俄亥俄州立大学（OSU）四家机构发布产品的加权平均模型。GRACE数据后处理包括：用SLR数据解算结果替换GRACE低阶重力场参数（degree-1, C20和C30），去条带滤波，300公里高斯平滑，ICE6-G_D（VM5a）GIA模型，信号泄露误差改正，椭球误差改正等。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2002-2019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2002-03-31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张宇, 沈嗣钧. 南极冰盖0.25°GRACE-Swarm-GRACE_FO冰量变化数据集（2002-2019）. 时空三极环境大数据平台, </w:t>
      </w:r>
      <w:r>
        <w:t>2020</w:t>
      </w:r>
      <w:r>
        <w:t>.[</w:t>
      </w:r>
      <w:r>
        <w:t xml:space="preserve">C.K.  Shum. Antarctica Ice Sheet Mass Changes from Satellite Gravimetry (2002-2019).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张宇</w:t>
        <w:br/>
      </w:r>
      <w:r>
        <w:rPr>
          <w:sz w:val="22"/>
        </w:rPr>
        <w:t xml:space="preserve">单位: </w:t>
      </w:r>
      <w:r>
        <w:rPr>
          <w:sz w:val="22"/>
        </w:rPr>
        <w:t>俄亥俄州立大学</w:t>
        <w:br/>
      </w:r>
      <w:r>
        <w:rPr>
          <w:sz w:val="22"/>
        </w:rPr>
        <w:t xml:space="preserve">电子邮件: </w:t>
      </w:r>
      <w:r>
        <w:rPr>
          <w:sz w:val="22"/>
        </w:rPr>
        <w:t>zhang.6345@osu.edu</w:t>
        <w:br/>
        <w:br/>
      </w:r>
      <w:r>
        <w:rPr>
          <w:sz w:val="22"/>
        </w:rPr>
        <w:t xml:space="preserve">姓名: </w:t>
      </w:r>
      <w:r>
        <w:rPr>
          <w:sz w:val="22"/>
        </w:rPr>
        <w:t>沈嗣钧</w:t>
        <w:br/>
      </w:r>
      <w:r>
        <w:rPr>
          <w:sz w:val="22"/>
        </w:rPr>
        <w:t xml:space="preserve">单位: </w:t>
      </w:r>
      <w:r>
        <w:rPr>
          <w:sz w:val="22"/>
        </w:rPr>
        <w:t>俄亥俄州立大学</w:t>
        <w:br/>
      </w:r>
      <w:r>
        <w:rPr>
          <w:sz w:val="22"/>
        </w:rPr>
        <w:t xml:space="preserve">电子邮件: </w:t>
      </w:r>
      <w:r>
        <w:rPr>
          <w:sz w:val="22"/>
        </w:rPr>
        <w:t>ckshum@osu.edu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