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黑河生态水文遥感试验：黑河流域中游盈科绿洲与花寨子荒漠机载PLMR地面同步观测数据集（2012年8月2日）</w:t>
      </w:r>
    </w:p>
    <w:p>
      <w:r>
        <w:rPr>
          <w:sz w:val="22"/>
        </w:rPr>
        <w:t>英文标题：HiWATER: Dataset of ground truth measurements synchronizing with airborne PLMR mission in the Yingke oasis and Huazhaizi desert steppe on August 2, 2012</w:t>
      </w:r>
    </w:p>
    <w:p>
      <w:r>
        <w:rPr>
          <w:sz w:val="32"/>
        </w:rPr>
        <w:t>1、摘要</w:t>
      </w:r>
    </w:p>
    <w:p>
      <w:pPr>
        <w:ind w:firstLine="432"/>
      </w:pPr>
      <w:r>
        <w:rPr>
          <w:sz w:val="22"/>
        </w:rPr>
        <w:t>2012年8月2日在盈科绿洲与花寨子荒漠PLMR样方进行了机载飞行地面同步观测。PLMR（Polarimetric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当日未开展植被同步采样。</w:t>
        <w:br/>
        <w:t>数据：</w:t>
        <w:br/>
        <w:t>本数据集包括土壤水分观测和植被观测两部分，前者保存数据格式为矢量文件，空间位置即为各采样点位置（WGS84+UTM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2012-08-02</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2018-11-24 02:49:18+00:00</w:t>
      </w:r>
      <w:r>
        <w:rPr>
          <w:sz w:val="22"/>
        </w:rPr>
        <w:t>--</w:t>
      </w:r>
      <w:r>
        <w:rPr>
          <w:sz w:val="22"/>
        </w:rPr>
        <w:t>2018-11-24 02:49:18+00:00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黑河生态水文遥感试验：黑河流域中游盈科绿洲与花寨子荒漠机载PLMR地面同步观测数据集（2012年8月2日）. 时空三极环境大数据平台, DOI:10.3972/hiwater.056.2013.db, CSTR:18406.11.hiwater.056.2013.db, </w:t>
      </w:r>
      <w:r>
        <w:t>2017</w:t>
      </w:r>
      <w:r>
        <w:t>.[</w:t>
      </w:r>
      <w:r>
        <w:t xml:space="preserve">MA Mingguo, LI Xin, WANG Shuguo. HiWATER: Dataset of ground truth measurements synchronizing with airborne PLMR mission in the Yingke oasis and Huazhaizi desert steppe on August 2, 2012. A Big Earth Data Platform for Three Poles, DOI:10.3972/hiwater.056.2013.db, CSTR:18406.11.hiwater.056.2013.db,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