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巴基斯坦冰湖编目数据集（2003-2004）</w:t>
      </w:r>
    </w:p>
    <w:p>
      <w:r>
        <w:rPr>
          <w:sz w:val="22"/>
        </w:rPr>
        <w:t>英文标题：Inventory of glacial lakes in Pakistan (2003-2004)</w:t>
      </w:r>
    </w:p>
    <w:p>
      <w:r>
        <w:rPr>
          <w:sz w:val="32"/>
        </w:rPr>
        <w:t>1、摘要</w:t>
      </w:r>
    </w:p>
    <w:p>
      <w:pPr>
        <w:ind w:firstLine="432"/>
      </w:pPr>
      <w:r>
        <w:rPr>
          <w:sz w:val="22"/>
        </w:rPr>
        <w:t>本次冰湖编目受到：International Centre for Integrated Mountain Development (ICIMOD) and United Nationenvironment Programme/Regional Resourc Centre, Asia and The Pacific (UNEP/RRC-AP) 的联合支持。</w:t>
        <w:br/>
        <w:t xml:space="preserve">1、冰湖编目采用参照landsat遥感数据，反映的巴基斯坦地区2003-2004年的冰湖现状。 </w:t>
        <w:br/>
        <w:t xml:space="preserve">2、编目覆盖范围：印度河上游Swat, Chitral, Gilgit, Hunza, Shigar, Shyok, Upper 、Indus, Shingo, Astor and Jhelum等流域。 </w:t>
        <w:br/>
        <w:t>3、冰湖编目内容包括：冰湖编码、冰湖类型、冰湖面积、冰湖距冰川的距离、与冰湖相关的冰川等属性。</w:t>
        <w:br/>
        <w:t>详细数据说明请参考数据文档及报告。</w:t>
      </w:r>
    </w:p>
    <w:p>
      <w:r>
        <w:rPr>
          <w:sz w:val="32"/>
        </w:rPr>
        <w:t>2、关键词</w:t>
      </w:r>
    </w:p>
    <w:p>
      <w:pPr>
        <w:ind w:left="432"/>
      </w:pPr>
      <w:r>
        <w:rPr>
          <w:sz w:val="22"/>
        </w:rPr>
        <w:t>主题关键词：</w:t>
      </w:r>
      <w:r>
        <w:rPr>
          <w:sz w:val="22"/>
        </w:rPr>
        <w:t>湖冰</w:t>
      </w:r>
      <w:r>
        <w:t>,</w:t>
      </w:r>
      <w:r>
        <w:rPr>
          <w:sz w:val="22"/>
        </w:rPr>
        <w:t>冰湖编目</w:t>
      </w:r>
      <w:r>
        <w:t>,</w:t>
      </w:r>
      <w:r>
        <w:rPr>
          <w:sz w:val="22"/>
        </w:rPr>
        <w:t>湖冰</w:t>
      </w:r>
      <w:r>
        <w:t>,</w:t>
      </w:r>
      <w:r>
        <w:rPr>
          <w:sz w:val="22"/>
        </w:rPr>
        <w:t>冰川（含冰盖）</w:t>
        <w:br/>
      </w:r>
      <w:r>
        <w:rPr>
          <w:sz w:val="22"/>
        </w:rPr>
        <w:t>学科关键词：</w:t>
      </w:r>
      <w:r>
        <w:rPr>
          <w:sz w:val="22"/>
        </w:rPr>
        <w:t>冰冻圈</w:t>
        <w:br/>
      </w:r>
      <w:r>
        <w:rPr>
          <w:sz w:val="22"/>
        </w:rPr>
        <w:t>地点关键词：</w:t>
      </w:r>
      <w:r>
        <w:rPr>
          <w:sz w:val="22"/>
        </w:rPr>
        <w:t>巴基斯坦</w:t>
      </w:r>
      <w:r>
        <w:t xml:space="preserve">, </w:t>
      </w:r>
      <w:r>
        <w:rPr>
          <w:sz w:val="22"/>
        </w:rPr>
        <w:t>喜马拉雅山</w:t>
        <w:br/>
      </w:r>
      <w:r>
        <w:rPr>
          <w:sz w:val="22"/>
        </w:rPr>
        <w:t>时间关键词：</w:t>
      </w:r>
      <w:r>
        <w:rPr>
          <w:sz w:val="22"/>
        </w:rPr>
        <w:t>2003</w:t>
      </w:r>
      <w:r>
        <w:t xml:space="preserve">, </w:t>
      </w:r>
      <w:r>
        <w:rPr>
          <w:sz w:val="22"/>
        </w:rPr>
        <w:t>2004</w:t>
      </w:r>
    </w:p>
    <w:p>
      <w:r>
        <w:rPr>
          <w:sz w:val="32"/>
        </w:rPr>
        <w:t>3、数据细节</w:t>
      </w:r>
    </w:p>
    <w:p>
      <w:pPr>
        <w:ind w:left="432"/>
      </w:pPr>
      <w:r>
        <w:rPr>
          <w:sz w:val="22"/>
        </w:rPr>
        <w:t>1.比例尺：100000</w:t>
      </w:r>
    </w:p>
    <w:p>
      <w:pPr>
        <w:ind w:left="432"/>
      </w:pPr>
      <w:r>
        <w:rPr>
          <w:sz w:val="22"/>
        </w:rPr>
        <w:t>2.投影：4326</w:t>
      </w:r>
    </w:p>
    <w:p>
      <w:pPr>
        <w:ind w:left="432"/>
      </w:pPr>
      <w:r>
        <w:rPr>
          <w:sz w:val="22"/>
        </w:rPr>
        <w:t>3.文件大小：35.0MB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北：37.5</w:t>
            </w:r>
          </w:p>
        </w:tc>
        <w:tc>
          <w:tcPr>
            <w:tcW w:type="dxa" w:w="2880"/>
          </w:tcPr>
          <w:p>
            <w:r>
              <w:t>-</w:t>
            </w:r>
          </w:p>
        </w:tc>
      </w:tr>
      <w:tr>
        <w:tc>
          <w:tcPr>
            <w:tcW w:type="dxa" w:w="2880"/>
          </w:tcPr>
          <w:p>
            <w:r>
              <w:t>西：71.0</w:t>
            </w:r>
          </w:p>
        </w:tc>
        <w:tc>
          <w:tcPr>
            <w:tcW w:type="dxa" w:w="2880"/>
          </w:tcPr>
          <w:p>
            <w:r>
              <w:t>-</w:t>
            </w:r>
          </w:p>
        </w:tc>
        <w:tc>
          <w:tcPr>
            <w:tcW w:type="dxa" w:w="2880"/>
          </w:tcPr>
          <w:p>
            <w:r>
              <w:t>东：77.5</w:t>
            </w:r>
          </w:p>
        </w:tc>
      </w:tr>
      <w:tr>
        <w:tc>
          <w:tcPr>
            <w:tcW w:type="dxa" w:w="2880"/>
          </w:tcPr>
          <w:p>
            <w:r>
              <w:t>-</w:t>
            </w:r>
          </w:p>
        </w:tc>
        <w:tc>
          <w:tcPr>
            <w:tcW w:type="dxa" w:w="2880"/>
          </w:tcPr>
          <w:p>
            <w:r>
              <w:t>南：33.5</w:t>
            </w:r>
          </w:p>
        </w:tc>
        <w:tc>
          <w:tcPr>
            <w:tcW w:type="dxa" w:w="2880"/>
          </w:tcPr>
          <w:p>
            <w:r>
              <w:t>-</w:t>
            </w:r>
          </w:p>
        </w:tc>
      </w:tr>
    </w:tbl>
    <w:p>
      <w:r>
        <w:rPr>
          <w:sz w:val="32"/>
        </w:rPr>
        <w:t>5、时间范围</w:t>
      </w:r>
      <w:r>
        <w:rPr>
          <w:sz w:val="22"/>
        </w:rPr>
        <w:t>2003-01-06 00:00:00+00:00</w:t>
      </w:r>
      <w:r>
        <w:rPr>
          <w:sz w:val="22"/>
        </w:rPr>
        <w:t>--</w:t>
      </w:r>
      <w:r>
        <w:rPr>
          <w:sz w:val="22"/>
        </w:rPr>
        <w:t>2005-01-05 00:00:00+00:00</w:t>
      </w:r>
    </w:p>
    <w:p>
      <w:r>
        <w:rPr>
          <w:sz w:val="32"/>
        </w:rPr>
        <w:t>6、引用方式</w:t>
      </w:r>
    </w:p>
    <w:p>
      <w:pPr>
        <w:ind w:left="432"/>
      </w:pPr>
      <w:r>
        <w:rPr>
          <w:sz w:val="22"/>
        </w:rPr>
        <w:t xml:space="preserve">数据的引用: </w:t>
      </w:r>
    </w:p>
    <w:p>
      <w:pPr>
        <w:ind w:left="432" w:firstLine="432"/>
      </w:pPr>
      <w:r>
        <w:t xml:space="preserve">Pradeep Kumar Mool, Samjwal Ratna Bajracharya, Basanta Shrestha, Sharad Prasad Joshi. 巴基斯坦冰湖编目数据集（2003-2004）. 时空三极环境大数据平台, </w:t>
      </w:r>
      <w:r>
        <w:t>2011</w:t>
      </w:r>
      <w:r>
        <w:t>.[</w:t>
      </w:r>
      <w:r>
        <w:t xml:space="preserve">Basanta  Shrestha, Samjwal Ratna Bajracharya  Samjwal Ratna Bajracharya, Sharad Prasad Joshi. Inventory of glacial lakes in Pakistan (2003-2004). A Big Earth Data Platform for Three Poles, </w:t>
      </w:r>
      <w:r>
        <w:t>2011</w:t>
      </w:r>
      <w:r>
        <w:rPr>
          <w:sz w:val="22"/>
        </w:rPr>
        <w:t>]</w:t>
      </w:r>
    </w:p>
    <w:p>
      <w:pPr>
        <w:ind w:left="432"/>
      </w:pPr>
      <w:r>
        <w:rPr>
          <w:sz w:val="22"/>
        </w:rPr>
        <w:t xml:space="preserve">文章的引用: </w:t>
      </w:r>
    </w:p>
    <w:p>
      <w:pPr>
        <w:ind w:left="864"/>
      </w:pPr>
      <w:r>
        <w:t>Pradeep Kumar Mool,Samjwal Ratna Bajracharya,Basanta Shrestha,Sharad Prasad Joshi,Rakhshan Roohi (Ph.D),Arshad Ashraf, (2005). Inventory of Glaciers and Glacial Lakes and the Identification of Potential Glacial Lake Outburst Floods (GLOFs) Affected by Global Warming in the Mountains of Himalayan Region(Indus Basin Pakistan Himalaya),ICIMOD.</w:t>
        <w:br/>
        <w:br/>
      </w:r>
    </w:p>
    <w:p>
      <w:r>
        <w:rPr>
          <w:sz w:val="32"/>
        </w:rPr>
        <w:t>7、资助项目信息</w:t>
      </w:r>
    </w:p>
    <w:p>
      <w:r>
        <w:rPr>
          <w:sz w:val="32"/>
        </w:rPr>
        <w:t>8、数据资源提供者</w:t>
      </w:r>
    </w:p>
    <w:p>
      <w:pPr>
        <w:ind w:left="432"/>
      </w:pPr>
      <w:r>
        <w:rPr>
          <w:sz w:val="22"/>
        </w:rPr>
        <w:t xml:space="preserve">姓名: </w:t>
      </w:r>
      <w:r>
        <w:rPr>
          <w:sz w:val="22"/>
        </w:rPr>
        <w:t>Pradeep Kumar Mool</w:t>
        <w:br/>
      </w:r>
      <w:r>
        <w:rPr>
          <w:sz w:val="22"/>
        </w:rPr>
        <w:t xml:space="preserve">单位: </w:t>
      </w:r>
      <w:r>
        <w:rPr>
          <w:sz w:val="22"/>
        </w:rPr>
        <w:t>International Centre for Integrated Mountain Development (ICIMOD)</w:t>
        <w:br/>
      </w:r>
      <w:r>
        <w:rPr>
          <w:sz w:val="22"/>
        </w:rPr>
        <w:t xml:space="preserve">电子邮件: </w:t>
      </w:r>
      <w:r>
        <w:rPr>
          <w:sz w:val="22"/>
        </w:rPr>
        <w:t>info@icimod.org</w:t>
        <w:br/>
        <w:br/>
      </w:r>
      <w:r>
        <w:rPr>
          <w:sz w:val="22"/>
        </w:rPr>
        <w:t xml:space="preserve">姓名: </w:t>
      </w:r>
      <w:r>
        <w:rPr>
          <w:sz w:val="22"/>
        </w:rPr>
        <w:t>Samjwal Ratna Bajracharya</w:t>
        <w:br/>
      </w:r>
      <w:r>
        <w:rPr>
          <w:sz w:val="22"/>
        </w:rPr>
        <w:t xml:space="preserve">单位: </w:t>
      </w:r>
      <w:r>
        <w:rPr>
          <w:sz w:val="22"/>
        </w:rPr>
        <w:t>International Centre for Integrated Mountain Development (ICIMOD)</w:t>
        <w:br/>
      </w:r>
      <w:r>
        <w:rPr>
          <w:sz w:val="22"/>
        </w:rPr>
        <w:t xml:space="preserve">电子邮件: </w:t>
      </w:r>
      <w:r>
        <w:rPr>
          <w:sz w:val="22"/>
        </w:rPr>
        <w:t>info@icimod.org</w:t>
        <w:br/>
        <w:br/>
      </w:r>
      <w:r>
        <w:rPr>
          <w:sz w:val="22"/>
        </w:rPr>
        <w:t xml:space="preserve">姓名: </w:t>
      </w:r>
      <w:r>
        <w:rPr>
          <w:sz w:val="22"/>
        </w:rPr>
        <w:t>Basanta Shrestha</w:t>
        <w:br/>
      </w:r>
      <w:r>
        <w:rPr>
          <w:sz w:val="22"/>
        </w:rPr>
        <w:t xml:space="preserve">单位: </w:t>
      </w:r>
      <w:r>
        <w:rPr>
          <w:sz w:val="22"/>
        </w:rPr>
        <w:t>International Centre for Integrated Mountain Development</w:t>
        <w:br/>
      </w:r>
      <w:r>
        <w:rPr>
          <w:sz w:val="22"/>
        </w:rPr>
        <w:t xml:space="preserve">电子邮件: </w:t>
      </w:r>
      <w:r>
        <w:rPr>
          <w:sz w:val="22"/>
        </w:rPr>
        <w:t>None</w:t>
        <w:br/>
        <w:br/>
      </w:r>
      <w:r>
        <w:rPr>
          <w:sz w:val="22"/>
        </w:rPr>
        <w:t xml:space="preserve">姓名: </w:t>
      </w:r>
      <w:r>
        <w:rPr>
          <w:sz w:val="22"/>
        </w:rPr>
        <w:t>Sharad Prasad Joshi</w:t>
        <w:br/>
      </w:r>
      <w:r>
        <w:rPr>
          <w:sz w:val="22"/>
        </w:rPr>
        <w:t xml:space="preserve">单位: </w:t>
      </w:r>
      <w:r>
        <w:rPr>
          <w:sz w:val="22"/>
        </w:rPr>
        <w:t>International Centre for Integrated Mountain Development (ICIMOD)</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