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黑河生态水文遥感试验：水文气象观测网数据集（胡杨林站自动气象站-2014）</w:t>
      </w:r>
    </w:p>
    <w:p>
      <w:r>
        <w:rPr>
          <w:sz w:val="22"/>
        </w:rPr>
        <w:t>英文标题：HiWATER: Dataset of hydrometeorological observation network (an automatic weather station of Sidaoqiao populus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两台四分量辐射仪分别安装在6m和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水分传感器（2014.3.15安装）分别埋设在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24m四分量辐射（DR_1、UR_1、DLR_Cor_1、ULR_Cor_1、Rn_1）(单位：瓦/平方米)、6m四分量辐射（DR_2、UR_2、DLR_Cor_2、ULR_Cor_2、Rn_2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3.文件大小：4.44MB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黑河生态水文遥感试验：水文气象观测网数据集（胡杨林站自动气象站-2014）. 时空三极环境大数据平台, DOI:10.3972/hiwater.260.2015.db, CSTR:18406.11.hiwater.260.2015.db,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populus forest station, 2014). A Big Earth Data Platform for Three Poles, DOI:10.3972/hiwater.260.2015.db, CSTR:18406.11.hiwater.260.2015.db,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