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黑河流域用水情景分析数据（2020-2030）</w:t>
      </w:r>
    </w:p>
    <w:p>
      <w:r>
        <w:rPr>
          <w:sz w:val="22"/>
        </w:rPr>
        <w:t>英文标题：Water use scenarios of the Heihe River Basin (2020-2030)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黑河流域用水情景分析数据主要用于水权管理模型，是被认为保证水资源有效配置和避免水权冲突加剧的有效措施。</w:t>
        <w:br/>
        <w:t>空间范围：肃南县、甘州区、民乐县、临泽县、高台县、山丹县、金塔县、额济纳、肃州区、嘉峪关；</w:t>
        <w:br/>
        <w:t>时间范围：2020年和2030年</w:t>
        <w:br/>
        <w:t>数据内容：预测耗水量（亿吨）</w:t>
        <w:br/>
        <w:t>传输量：9kb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水资源</w:t>
      </w:r>
      <w:r>
        <w:t>,</w:t>
      </w:r>
      <w:r>
        <w:rPr>
          <w:sz w:val="22"/>
        </w:rPr>
        <w:t>用水</w:t>
        <w:br/>
      </w:r>
      <w:r>
        <w:rPr>
          <w:sz w:val="22"/>
        </w:rPr>
        <w:t>学科关键词：</w:t>
      </w:r>
      <w:r>
        <w:rPr>
          <w:sz w:val="22"/>
        </w:rPr>
        <w:t>人地关系</w:t>
        <w:br/>
      </w:r>
      <w:r>
        <w:rPr>
          <w:sz w:val="22"/>
        </w:rPr>
        <w:t>地点关键词：</w:t>
      </w:r>
      <w:r>
        <w:rPr>
          <w:sz w:val="22"/>
        </w:rPr>
        <w:t>黑河流域</w:t>
        <w:br/>
      </w:r>
      <w:r>
        <w:rPr>
          <w:sz w:val="22"/>
        </w:rPr>
        <w:t>时间关键词：</w:t>
      </w:r>
      <w:r>
        <w:rPr>
          <w:sz w:val="22"/>
        </w:rPr>
        <w:t>2020-2030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1.比例尺：1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3.文件大小：2.0MB</w:t>
      </w:r>
    </w:p>
    <w:p>
      <w:pPr>
        <w:ind w:left="432"/>
      </w:pPr>
      <w:r>
        <w:rPr>
          <w:sz w:val="22"/>
        </w:rPr>
        <w:t>4.数据格式：EXCEL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北：42.0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西：98.0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东：101.0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南：38.0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2020-07-10 01:00:00+00:00</w:t>
      </w:r>
      <w:r>
        <w:rPr>
          <w:sz w:val="22"/>
        </w:rPr>
        <w:t>--</w:t>
      </w:r>
      <w:r>
        <w:rPr>
          <w:sz w:val="22"/>
        </w:rPr>
        <w:t>2031-07-10 08:09:00+00:00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王忠静. 黑河流域用水情景分析数据（2020-2030）. 时空三极环境大数据平台, DOI:10.11888/Hydro.tpdc.270851, CSTR:18406.11.Hydro.tpdc.270851, </w:t>
      </w:r>
      <w:r>
        <w:t>2017</w:t>
      </w:r>
      <w:r>
        <w:t>.[</w:t>
      </w:r>
      <w:r>
        <w:t xml:space="preserve">WANG Zhongjing. Water use scenarios of the Heihe River Basin (2020-2030). A Big Earth Data Platform for Three Poles, DOI:10.11888/Hydro.tpdc.270851, CSTR:18406.11.Hydro.tpdc.270851, </w:t>
      </w:r>
      <w:r>
        <w:t>2017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Wang, Z. , Zhu, J. , &amp; Zheng, H. . (2015). Improvement of duration-based water rights management with optimal water intake on/off events. Water Resources Management, 29(8), 2927-2945.</w:t>
        <w:br/>
        <w:br/>
      </w:r>
    </w:p>
    <w:p>
      <w:r>
        <w:rPr>
          <w:sz w:val="32"/>
        </w:rPr>
        <w:t>7、资助项目信息</w:t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王忠静</w:t>
        <w:br/>
      </w:r>
      <w:r>
        <w:rPr>
          <w:sz w:val="22"/>
        </w:rPr>
        <w:t xml:space="preserve">单位: </w:t>
      </w:r>
      <w:r>
        <w:rPr>
          <w:sz w:val="22"/>
        </w:rPr>
        <w:t>清华大学</w:t>
        <w:br/>
      </w:r>
      <w:r>
        <w:rPr>
          <w:sz w:val="22"/>
        </w:rPr>
        <w:t xml:space="preserve">电子邮件: </w:t>
      </w:r>
      <w:r>
        <w:rPr>
          <w:sz w:val="22"/>
        </w:rPr>
        <w:t>zj.wang@tsinghua.edu.cn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