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黑河综合遥感联合试验：冰沟流域加密观测区积雪地基微波散射计及积雪参数观测数据集（2008年3月16日）</w:t>
      </w:r>
    </w:p>
    <w:p>
      <w:r>
        <w:rPr>
          <w:sz w:val="22"/>
        </w:rPr>
        <w:t>英文标题：WATER: Dataset of ground-based microwave scatterometer and snow parameter observations in the Binggou watershed experimental area on Mar. 16,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2008年3月16日在冰沟流域加密观测区开展的散射计地面同步观测，为进一步理解积雪微波辐射与散射特性提供了基础。</w:t>
        <w:br/>
        <w:t>观测内容主要包括：</w:t>
        <w:br/>
        <w:t xml:space="preserve">1）积雪后向散射系数观测（散射计测量）；   </w:t>
        <w:br/>
        <w:t xml:space="preserve">2）积雪参数观测：雪表面温度（针式温度计）、雪粒径（手持式显微镜）、雪密度（雪铲）、雪表面和雪土界面温度（手持式红外温度计）、该观测在BG-I样地进行。 </w:t>
        <w:br/>
        <w:t xml:space="preserve">3）积雪光谱（新疆气象局提供的便携式光谱测量仪测量ASD），观测位置为大冬树山垭口，具体见GPS记录。同时利用筛子对雪层结构粒径的长短轴以及形状进行了观测。  </w:t>
        <w:br/>
        <w:t xml:space="preserve">4）积雪反照率（总辐射表测量），地点见GPS记录，观测时间为10:29到15:00，天空晴朗无云。  </w:t>
        <w:br/>
        <w:t>5）雪特性分析仪观测，观测变量包括雪密度、雪复介电常数、雪体积含水量、雪重量含水量等，观测位置为大冬树山垭口散射计观测位置附近。</w:t>
        <w:br/>
        <w:t>该数据集包含原始数据和预处理数据2个子文件夹。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反照率</w:t>
      </w:r>
      <w:r>
        <w:t>,</w:t>
      </w:r>
      <w:r>
        <w:rPr>
          <w:sz w:val="22"/>
        </w:rPr>
        <w:t>雪/冰温度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雪密度</w:t>
      </w:r>
      <w:r>
        <w:t>,</w:t>
      </w:r>
      <w:r>
        <w:rPr>
          <w:sz w:val="22"/>
        </w:rPr>
        <w:t>雪水当量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大冬树山垭口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2008-03-16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3.文件大小：85.4MB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2008-03-28 08:00:00+00:00</w:t>
      </w:r>
      <w:r>
        <w:rPr>
          <w:sz w:val="22"/>
        </w:rPr>
        <w:t>--</w:t>
      </w:r>
      <w:r>
        <w:rPr>
          <w:sz w:val="22"/>
        </w:rPr>
        <w:t>2008-03-28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秦伟, 马明国, 常存, 马忠国. 黑河综合遥感联合试验：冰沟流域加密观测区积雪地基微波散射计及积雪参数观测数据集（2008年3月16日）. 时空三极环境大数据平台, DOI:10.3972/water973.0085.db, CSTR:18406.11.water973.0085.db, </w:t>
      </w:r>
      <w:r>
        <w:t>2013</w:t>
      </w:r>
      <w:r>
        <w:t>.[</w:t>
      </w:r>
      <w:r>
        <w:t xml:space="preserve">QIN   Wei, MA   Zhongguo, MA Mingguo, CHANG   Cun. WATER: Dataset of ground-based microwave scatterometer and snow parameter observations in the Binggou watershed experimental area on Mar. 16, 2008. A Big Earth Data Platform for Three Poles, DOI:10.3972/water973.0085.db, CSTR:18406.11.water973.0085.db,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秦伟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常存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马忠国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