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三极太阳辐射数据集(2001-2017)</w:t>
      </w:r>
    </w:p>
    <w:p>
      <w:r>
        <w:rPr>
          <w:sz w:val="22"/>
        </w:rPr>
        <w:t>英文标题：Solar radiation dataset in three poles (2001-2017)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太阳辐射数据为采用国际上通用的太阳辐射表(LI200SZ，LI-COR, Inc., USA)测量获得。本测量数据为总太阳辐射，包括直射和漫反射的太阳辐射，波长范围400-1100nm。测量结果单位为W/m2，在自然采光下典型误差为± 3%（入射角60°以内）。三极不同地点（青藏高原珠峰站和纳木错站，北极Sodankylä 站，南极DomeA站）的数据来源于与站点合作和网站下载等。青藏高原珠峰站和纳木错站数据覆盖时间从2009年到2016年；北极Sodankylä 站数据覆盖时间从2001年到2017年；南极DomeA站数据覆盖时间从2005年到2014年。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三极地区</w:t>
        <w:br/>
      </w:r>
      <w:r>
        <w:rPr>
          <w:sz w:val="22"/>
        </w:rPr>
        <w:t>时间关键词：</w:t>
      </w:r>
      <w:r>
        <w:rPr>
          <w:sz w:val="22"/>
        </w:rPr>
        <w:t>2001-2017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4.数据格式：nc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北：-80.45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西：77.890908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东：77.890908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南：-80.45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2001-01-14 16:00:00+00:00</w:t>
      </w:r>
      <w:r>
        <w:rPr>
          <w:sz w:val="22"/>
        </w:rPr>
        <w:t>--</w:t>
      </w:r>
      <w:r>
        <w:rPr>
          <w:sz w:val="22"/>
        </w:rPr>
        <w:t>2018-01-13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白建辉. 三极太阳辐射数据集(2001-2017). 时空三极环境大数据平台, </w:t>
      </w:r>
      <w:r>
        <w:t>2018</w:t>
      </w:r>
      <w:r>
        <w:t>.[</w:t>
      </w:r>
      <w:r>
        <w:t xml:space="preserve">BAI Jianhui. Solar radiation dataset in three poles (2001-2017).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白建辉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bjh@mail.iap.ac.cn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