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青藏高原逐月MODIS雪盖产品（2001-2005）</w:t>
      </w:r>
    </w:p>
    <w:p>
      <w:r>
        <w:rPr>
          <w:sz w:val="22"/>
        </w:rPr>
        <w:t>英文标题：The monthly MODIS snow cover product of the Tibetan Plateau (2001-2005)</w:t>
      </w:r>
    </w:p>
    <w:p>
      <w:r>
        <w:rPr>
          <w:sz w:val="32"/>
        </w:rPr>
        <w:t>1、摘要</w:t>
      </w:r>
    </w:p>
    <w:p>
      <w:pPr>
        <w:ind w:firstLine="432"/>
      </w:pPr>
      <w:r>
        <w:rPr>
          <w:sz w:val="22"/>
        </w:rPr>
        <w:t>青藏高原近20年土壤水分及雪水当量的参数反演研究项目属于国家自然科学基金“中国西部环境与生态科学”重大研究计划，负责人为中国科学院遥感应用研究所施建成研究员，项目运行时间为2004.1-2007.12。</w:t>
        <w:br/>
        <w:t>该项目汇交数据：青藏高原2001-2005年逐月MODIS雪盖产品。</w:t>
        <w:br/>
        <w:t>该数据集是利用MODIS获取的影像数据，结合ASTER影像数据，在青藏高原进行亚像元级的雪盖面积分类和变化分析研究。主要研究内容是研究亚像元雪盖面积分类算法，包括利用归一化积雪指数进行统计回归方法和混合像元分解方法。在进行混合像元分解中，采用线性混合模型，并提出利用归一化积雪指数和归一化植被指数进行雪端元和非雪端元的自动提取； 在亚像元雪盖面积分类算法的基础上，进行青藏高原雪盖面积变化分析，通过建立决策树的方法，进行云和雪的检测和去云处理，并利用时间序列影像，进行合成和镶嵌，构成青藏高原的亚像元雪盖面积分类数据库， 对青藏高原雪盖面积的空间分布和变化特征进行分析和描述。</w:t>
      </w:r>
    </w:p>
    <w:p>
      <w:r>
        <w:rPr>
          <w:sz w:val="32"/>
        </w:rPr>
        <w:t>2、关键词</w:t>
      </w:r>
    </w:p>
    <w:p>
      <w:pPr>
        <w:ind w:left="432"/>
      </w:pPr>
      <w:r>
        <w:rPr>
          <w:sz w:val="22"/>
        </w:rPr>
        <w:t>主题关键词：</w:t>
      </w:r>
      <w:r>
        <w:rPr>
          <w:sz w:val="22"/>
        </w:rPr>
        <w:t>积雪</w:t>
      </w:r>
      <w:r>
        <w:t>,</w:t>
      </w:r>
      <w:r>
        <w:rPr>
          <w:sz w:val="22"/>
        </w:rPr>
        <w:t>冰冻圈遥感产品</w:t>
      </w:r>
      <w:r>
        <w:t>,</w:t>
      </w:r>
      <w:r>
        <w:rPr>
          <w:sz w:val="22"/>
        </w:rPr>
        <w:t>冰冻圈遥感</w:t>
      </w:r>
      <w:r>
        <w:t>,</w:t>
      </w:r>
      <w:r>
        <w:rPr>
          <w:sz w:val="22"/>
        </w:rPr>
        <w:t>积雪表面</w:t>
        <w:br/>
      </w:r>
      <w:r>
        <w:rPr>
          <w:sz w:val="22"/>
        </w:rPr>
        <w:t>学科关键词：</w:t>
      </w:r>
      <w:r>
        <w:rPr>
          <w:sz w:val="22"/>
        </w:rPr>
        <w:t>冰冻圈</w:t>
        <w:br/>
      </w:r>
      <w:r>
        <w:rPr>
          <w:sz w:val="22"/>
        </w:rPr>
        <w:t>地点关键词：</w:t>
      </w:r>
      <w:r>
        <w:rPr>
          <w:sz w:val="22"/>
        </w:rPr>
        <w:t>青藏高原</w:t>
        <w:br/>
      </w:r>
      <w:r>
        <w:rPr>
          <w:sz w:val="22"/>
        </w:rPr>
        <w:t>时间关键词：</w:t>
      </w:r>
      <w:r>
        <w:rPr>
          <w:sz w:val="22"/>
        </w:rPr>
        <w:t>2001-2005</w:t>
      </w:r>
    </w:p>
    <w:p>
      <w:r>
        <w:rPr>
          <w:sz w:val="32"/>
        </w:rPr>
        <w:t>3、数据细节</w:t>
      </w:r>
    </w:p>
    <w:p>
      <w:pPr>
        <w:ind w:left="432"/>
      </w:pPr>
      <w:r>
        <w:rPr>
          <w:sz w:val="22"/>
        </w:rPr>
        <w:t>1.比例尺：None</w:t>
      </w:r>
    </w:p>
    <w:p>
      <w:pPr>
        <w:ind w:left="432"/>
      </w:pPr>
      <w:r>
        <w:rPr>
          <w:sz w:val="22"/>
        </w:rPr>
        <w:t>2.投影：</w:t>
      </w:r>
    </w:p>
    <w:p>
      <w:pPr>
        <w:ind w:left="432"/>
      </w:pPr>
      <w:r>
        <w:rPr>
          <w:sz w:val="22"/>
        </w:rPr>
        <w:t>3.文件大小：13200.0MB</w:t>
      </w:r>
    </w:p>
    <w:p>
      <w:pPr>
        <w:ind w:left="432"/>
      </w:pPr>
      <w:r>
        <w:rPr>
          <w:sz w:val="22"/>
        </w:rPr>
        <w:t>4.数据格式：ENVI Standard</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北：49.36</w:t>
            </w:r>
          </w:p>
        </w:tc>
        <w:tc>
          <w:tcPr>
            <w:tcW w:type="dxa" w:w="2880"/>
          </w:tcPr>
          <w:p>
            <w:r>
              <w:t>-</w:t>
            </w:r>
          </w:p>
        </w:tc>
      </w:tr>
      <w:tr>
        <w:tc>
          <w:tcPr>
            <w:tcW w:type="dxa" w:w="2880"/>
          </w:tcPr>
          <w:p>
            <w:r>
              <w:t>西：73.45</w:t>
            </w:r>
          </w:p>
        </w:tc>
        <w:tc>
          <w:tcPr>
            <w:tcW w:type="dxa" w:w="2880"/>
          </w:tcPr>
          <w:p>
            <w:r>
              <w:t>-</w:t>
            </w:r>
          </w:p>
        </w:tc>
        <w:tc>
          <w:tcPr>
            <w:tcW w:type="dxa" w:w="2880"/>
          </w:tcPr>
          <w:p>
            <w:r>
              <w:t>东：111.2</w:t>
            </w:r>
          </w:p>
        </w:tc>
      </w:tr>
      <w:tr>
        <w:tc>
          <w:tcPr>
            <w:tcW w:type="dxa" w:w="2880"/>
          </w:tcPr>
          <w:p>
            <w:r>
              <w:t>-</w:t>
            </w:r>
          </w:p>
        </w:tc>
        <w:tc>
          <w:tcPr>
            <w:tcW w:type="dxa" w:w="2880"/>
          </w:tcPr>
          <w:p>
            <w:r>
              <w:t>南：20.9</w:t>
            </w:r>
          </w:p>
        </w:tc>
        <w:tc>
          <w:tcPr>
            <w:tcW w:type="dxa" w:w="2880"/>
          </w:tcPr>
          <w:p>
            <w:r>
              <w:t>-</w:t>
            </w:r>
          </w:p>
        </w:tc>
      </w:tr>
    </w:tbl>
    <w:p>
      <w:r>
        <w:rPr>
          <w:sz w:val="32"/>
        </w:rPr>
        <w:t>5、时间范围</w:t>
      </w:r>
      <w:r>
        <w:rPr>
          <w:sz w:val="22"/>
        </w:rPr>
        <w:t>2001-01-07 17:54:00+00:00</w:t>
      </w:r>
      <w:r>
        <w:rPr>
          <w:sz w:val="22"/>
        </w:rPr>
        <w:t>--</w:t>
      </w:r>
      <w:r>
        <w:rPr>
          <w:sz w:val="22"/>
        </w:rPr>
        <w:t>2006-01-06 17:54:00+00:00</w:t>
      </w:r>
    </w:p>
    <w:p>
      <w:r>
        <w:rPr>
          <w:sz w:val="32"/>
        </w:rPr>
        <w:t>6、引用方式</w:t>
      </w:r>
    </w:p>
    <w:p>
      <w:pPr>
        <w:ind w:left="432"/>
      </w:pPr>
      <w:r>
        <w:rPr>
          <w:sz w:val="22"/>
        </w:rPr>
        <w:t xml:space="preserve">数据的引用: </w:t>
      </w:r>
    </w:p>
    <w:p>
      <w:pPr>
        <w:ind w:left="432" w:firstLine="432"/>
      </w:pPr>
      <w:r>
        <w:t xml:space="preserve">施建成, 许丽娜. 青藏高原逐月MODIS雪盖产品（2001-2005）. 时空三极环境大数据平台, DOI:10.11888/Snow.tpdc.270015, CSTR:18406.11.Snow.tpdc.270015, </w:t>
      </w:r>
      <w:r>
        <w:t>2011</w:t>
      </w:r>
      <w:r>
        <w:t>.[</w:t>
      </w:r>
      <w:r>
        <w:t xml:space="preserve">SHI Jiancheng, XU Lina. The monthly MODIS snow cover product of the Tibetan Plateau (2001-2005). A Big Earth Data Platform for Three Poles, DOI:10.11888/Snow.tpdc.270015, CSTR:18406.11.Snow.tpdc.270015, </w:t>
      </w:r>
      <w:r>
        <w:t>2011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施建成</w:t>
        <w:br/>
      </w:r>
      <w:r>
        <w:rPr>
          <w:sz w:val="22"/>
        </w:rPr>
        <w:t xml:space="preserve">单位: </w:t>
      </w:r>
      <w:r>
        <w:rPr>
          <w:sz w:val="22"/>
        </w:rPr>
        <w:t>中国科学院遥感应用研究所</w:t>
        <w:br/>
      </w:r>
      <w:r>
        <w:rPr>
          <w:sz w:val="22"/>
        </w:rPr>
        <w:t xml:space="preserve">电子邮件: </w:t>
      </w:r>
      <w:r>
        <w:rPr>
          <w:sz w:val="22"/>
        </w:rPr>
        <w:t>shi@icess.ucsb.edu</w:t>
        <w:br/>
        <w:br/>
      </w:r>
      <w:r>
        <w:rPr>
          <w:sz w:val="22"/>
        </w:rPr>
        <w:t xml:space="preserve">姓名: </w:t>
      </w:r>
      <w:r>
        <w:rPr>
          <w:sz w:val="22"/>
        </w:rPr>
        <w:t>许丽娜</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