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黑河综合遥感联合试验：大野口关滩森林站超级样地土壤冻结深度观测数据集</w:t>
      </w:r>
    </w:p>
    <w:p>
      <w:r>
        <w:rPr>
          <w:sz w:val="22"/>
        </w:rPr>
        <w:t>英文标题：WATER: Dataset of soil frozen penetration measured by the soil frozen tube at the super site around the Dayekou Guantan forest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自大野口流域关滩森林站超级样地，该超级样地乔木植被为青海云杉纯林，样地大小为100m×100m。该数据集为土壤冻结深度数据，是为了研究青海云杉林内的土壤冻结深度的日变化过程，该土壤冻结管位于大野口关滩森林站内，布设在自动气象站旁边的青海云杉林下面。 在2008-06-01至2008-12-31日期间，每天早晨8:00时，观测每天的冻结深度。记录内容包括每层的冻结上限和冻结下限，在该样地土壤冻结没有分层现象，所以只有一层的冻结上限。观测数据单位为厘米，记录到1位小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大野口关滩森林站超级样地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北：38.534361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西：100.250212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东：100.251297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南：38.533171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2008-06-13 08:00:00+00:00</w:t>
      </w:r>
      <w:r>
        <w:rPr>
          <w:sz w:val="22"/>
        </w:rPr>
        <w:t>--</w:t>
      </w:r>
      <w:r>
        <w:rPr>
          <w:sz w:val="22"/>
        </w:rPr>
        <w:t>2009-01-12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黑河综合遥感联合试验：大野口关滩森林站超级样地土壤冻结深度观测数据集. 时空三极环境大数据平台, DOI:10.3972/water973.0050.db, CSTR:18406.11.water973.0050.db, </w:t>
      </w:r>
      <w:r>
        <w:t>2013</w:t>
      </w:r>
      <w:r>
        <w:t>.[</w:t>
      </w:r>
      <w:r>
        <w:t xml:space="preserve">WATER: Dataset of soil frozen penetration measured by the soil frozen tube at the super site around the Dayekou Guantan forest station. A Big Earth Data Platform for Three Poles, DOI:10.3972/water973.0050.db, CSTR:18406.11.water973.0050.db,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