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北极积雪面积比例时序数据（2000-2019）</w:t>
      </w:r>
    </w:p>
    <w:p>
      <w:r>
        <w:rPr>
          <w:sz w:val="22"/>
        </w:rPr>
        <w:t>英文标题：Time series data of snow area ratio in the Arctic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积雪面积比例（fractional snow cover， FSC）是定量描述单位像元内积雪覆盖面积（Snow Cover Area SCA）与像元空间范围的比值。本数据集涵盖区域为北极地区（北纬35°至北纬90°），使用Google Earth Engine平台，采用的初始数据为MOD09GA 分辨率为1000m的全球地表反射率产品，数据制备时间为2000年2月24日至2019年11月18日。方法为：在训练样本区域，使用Landsat 8地表反射率的数据和SNOMAP算法制备FSC的参考数据集，将该数据集作为训练样本区域FSC真值，从而建立训练样本区域FSC与基于MODIS地表反射率产品的雪被指数NDSI之间的线性回归模型。使用该模型，将MODIS全球地表反射率产品作为输入，制备北极地区积雪面积比例时序数据。该数据集可为区域气候模拟、水文模型等提供积雪分布的定量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积雪面积</w:t>
      </w:r>
      <w:r>
        <w:t>,</w:t>
      </w:r>
      <w:r>
        <w:rPr>
          <w:sz w:val="22"/>
        </w:rPr>
        <w:t>银河系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雪盖（积雪）</w:t>
        <w:br/>
      </w:r>
      <w:r>
        <w:rPr>
          <w:sz w:val="22"/>
        </w:rPr>
        <w:t>学科关键词：</w:t>
      </w:r>
      <w:r>
        <w:rPr>
          <w:sz w:val="22"/>
        </w:rPr>
        <w:t>日地空间物理与天文</w:t>
      </w:r>
      <w:r>
        <w:t>,</w:t>
      </w:r>
      <w:r>
        <w:rPr>
          <w:sz w:val="22"/>
        </w:rPr>
        <w:t>人地关系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北纬35°-90°</w:t>
        <w:br/>
      </w:r>
      <w:r>
        <w:rPr>
          <w:sz w:val="22"/>
        </w:rPr>
        <w:t>时间关键词：</w:t>
      </w:r>
      <w:r>
        <w:rPr>
          <w:sz w:val="22"/>
        </w:rPr>
        <w:t>2000-2019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3.文件大小：791552.0MB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2000-03-06 16:00:00+00:00</w:t>
      </w:r>
      <w:r>
        <w:rPr>
          <w:sz w:val="22"/>
        </w:rPr>
        <w:t>--</w:t>
      </w:r>
      <w:r>
        <w:rPr>
          <w:sz w:val="22"/>
        </w:rPr>
        <w:t>2019-11-29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马媛, 李弘毅. 北极积雪面积比例时序数据（2000-2019）. 时空三极环境大数据平台, DOI:10.11888/Snow.tpdc.270330, CSTR:18406.11.Snow.tpdc.270330, </w:t>
      </w:r>
      <w:r>
        <w:t>2019</w:t>
      </w:r>
      <w:r>
        <w:t>.[</w:t>
      </w:r>
      <w:r>
        <w:t xml:space="preserve">MA Yuan, LI Hongyi. Time series data of snow area ratio in the Arctic (2000-2019). A Big Earth Data Platform for Three Poles, DOI:10.11888/Snow.tpdc.270330, CSTR:18406.11.Snow.tpdc.270330,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may15@lzu.edu.cn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