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葫芦沟流域涡动协方差Flux数据集（2012）</w:t>
      </w:r>
    </w:p>
    <w:p>
      <w:r>
        <w:rPr>
          <w:sz w:val="22"/>
        </w:rPr>
        <w:t>英文标题：Eddy covariance data in Hulugou sub-basin of alpine Heihe River  (2012）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1.数据概述：</w:t>
        <w:br/>
        <w:t>此数据集是祁连站2012年1月1日—2012年12月31日涡动协方差Flux数据。</w:t>
        <w:br/>
        <w:t>2.数据内容：</w:t>
        <w:br/>
        <w:t>观测项目有：水平风速Ux（m/s），水平风速Uy（m/s），垂直风速Uz（m/s），超声温度Ts（摄氏度），二氧化碳浓度co2（mg/m^3），水汽浓度h2o（g/m^3），气压press（KPa）等。数据为30min Flux数据。</w:t>
        <w:br/>
        <w:t>3.时空范围：</w:t>
        <w:br/>
        <w:t>地理坐标：经度：99°52′E；纬度：38°15′N；海拔：3232.3m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水汽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大气压力测量</w:t>
      </w:r>
      <w:r>
        <w:t>,</w:t>
      </w:r>
      <w:r>
        <w:rPr>
          <w:sz w:val="22"/>
        </w:rPr>
        <w:t>气压</w:t>
      </w:r>
      <w:r>
        <w:t>,</w:t>
      </w:r>
      <w:r>
        <w:rPr>
          <w:sz w:val="22"/>
        </w:rPr>
        <w:t>风速</w:t>
      </w:r>
      <w:r>
        <w:t>,</w:t>
      </w:r>
      <w:r>
        <w:rPr>
          <w:sz w:val="22"/>
        </w:rPr>
        <w:t>大气水汽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黑河上游</w:t>
      </w:r>
      <w:r>
        <w:t xml:space="preserve">, </w:t>
      </w:r>
      <w:r>
        <w:rPr>
          <w:sz w:val="22"/>
        </w:rPr>
        <w:t>葫芦沟流域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3.文件大小：3.7MB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东：99.87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2012-07-10 03:23:00+00:00</w:t>
      </w:r>
      <w:r>
        <w:rPr>
          <w:sz w:val="22"/>
        </w:rPr>
        <w:t>--</w:t>
      </w:r>
      <w:r>
        <w:rPr>
          <w:sz w:val="22"/>
        </w:rPr>
        <w:t>2013-07-10 03:23:00+00:00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陈仁升. 葫芦沟流域涡动协方差Flux数据集（2012）. 时空三极环境大数据平台, DOI:10.3972/heihe.065.2014.db, CSTR:18406.11.heihe.065.2014.db, </w:t>
      </w:r>
      <w:r>
        <w:t>2015</w:t>
      </w:r>
      <w:r>
        <w:t>.[</w:t>
      </w:r>
      <w:r>
        <w:t xml:space="preserve">CHEN  Rensheng. Eddy covariance data in Hulugou sub-basin of alpine Heihe River  (2012）. A Big Earth Data Platform for Three Poles, DOI:10.3972/heihe.065.2014.db, CSTR:18406.11.heihe.065.2014.db,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Chen, R.S., Song, Y.X., Kang, E.S., Han, C.T., Liu, J.F., Yang, Y., Qing, W.W., &amp;Liu, Z.W. (2014). A Cryosphere-Hydrology Observation System in a Small Alpine Watershed in the Qilian Mountains of China and Its Meteorological Gradient. Arctic, Antarctic, and Alpine Research, 46(2), 505-523.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黑河寒区水文过程小流域综合观测与模拟 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陈仁升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crs2008@lzb.ac.cn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