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黑河综合遥感联合试验：预试验期冰沟流域加密观测区雪密度观测数据集（2007年12月6日和10日）</w:t>
      </w:r>
    </w:p>
    <w:p>
      <w:r>
        <w:rPr>
          <w:sz w:val="22"/>
        </w:rPr>
        <w:t>英文标题：WATER: Dataset of snow density measurements in the Binggou watershed foci experimental area on Dec. 6 and Dec. 10, 2007 during the pre-observation period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2007年12月6日和2007年12月10日在冰沟流域加密观测区进行的雪密度观测，目的是调查该地区的积雪分层信息，获取该地区积雪密度，为遥感反演和模型提供可靠的数据集。</w:t>
        <w:br/>
        <w:t>观测内容包括：</w:t>
        <w:br/>
        <w:t>1）积雪分层密度观测：观测方法为雪铲称重法进行。预试验采用10cm间隔进行分层密度测量，10cm以内测一层，大于10cm依次分层测量。</w:t>
        <w:br/>
        <w:t>2）除密度外，还包括BG-A的雪深及雪温度、雪土界面温度、雪粒径测量。</w:t>
        <w:br/>
        <w:t>其中2007年12月6日在BG-A测量，2007年12月10日分别在BG-B、BG-C、BG-D样地进行。该数据集包括原始数据和预处理数据，并包括如下辅助信息：GPS点，雪铲定标数据。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雪/冰温度</w:t>
      </w:r>
      <w:r>
        <w:t>,</w:t>
      </w:r>
      <w:r>
        <w:rPr>
          <w:sz w:val="22"/>
        </w:rPr>
        <w:t>积雪深度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雪粒径</w:t>
      </w:r>
      <w:r>
        <w:t>,</w:t>
      </w:r>
      <w:r>
        <w:rPr>
          <w:sz w:val="22"/>
        </w:rPr>
        <w:t>雪密度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冰沟流域加密观测区</w:t>
        <w:br/>
      </w:r>
      <w:r>
        <w:rPr>
          <w:sz w:val="22"/>
        </w:rPr>
        <w:t>时间关键词：</w:t>
      </w:r>
      <w:r>
        <w:rPr>
          <w:sz w:val="22"/>
        </w:rPr>
        <w:t>2007-12-06</w:t>
      </w:r>
      <w:r>
        <w:t xml:space="preserve">, </w:t>
      </w:r>
      <w:r>
        <w:rPr>
          <w:sz w:val="22"/>
        </w:rPr>
        <w:t>2007</w:t>
      </w:r>
      <w:r>
        <w:t xml:space="preserve">, </w:t>
      </w:r>
      <w:r>
        <w:rPr>
          <w:sz w:val="22"/>
        </w:rPr>
        <w:t>2007-12-10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3.文件大小：0.04MB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北：38.18839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西：100.096381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东：100.286566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南：38.01113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2007-12-16 00:00:00+00:00</w:t>
      </w:r>
      <w:r>
        <w:rPr>
          <w:sz w:val="22"/>
        </w:rPr>
        <w:t>--</w:t>
      </w:r>
      <w:r>
        <w:rPr>
          <w:sz w:val="22"/>
        </w:rPr>
        <w:t>2007-12-20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王旭峰. 黑河综合遥感联合试验：预试验期冰沟流域加密观测区雪密度观测数据集（2007年12月6日和10日）. 时空三极环境大数据平台, DOI:10.3972/water973.0281.db, CSTR:18406.11.water973.0281.db, </w:t>
      </w:r>
      <w:r>
        <w:t>2013</w:t>
      </w:r>
      <w:r>
        <w:t>.[</w:t>
      </w:r>
      <w:r>
        <w:t xml:space="preserve">WANG Xufeng. WATER: Dataset of snow density measurements in the Binggou watershed foci experimental area on Dec. 6 and Dec. 10, 2007 during the pre-observation period. A Big Earth Data Platform for Three Poles, DOI:10.3972/water973.0281.db, CSTR:18406.11.water973.0281.db,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