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黑河流域30米LAI 产品（2012）</w:t>
      </w:r>
    </w:p>
    <w:p>
      <w:r>
        <w:rPr>
          <w:sz w:val="22"/>
        </w:rPr>
        <w:t>英文标题：Heihe 30 meters LAI production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黑河流域2012年5月-10月，30米逐月LAI植被指数产品数据，采用环境星CCD影像反演所得，反演方法采用查找表法，基于GO+Hapke模型反演所得。反演过程中，尼尔逊参数根据植被类型分别确定。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1.比例尺：800000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3.文件大小：11354.0MB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北：42.6893038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西：97.3520258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东：102.1548642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南：37.7401842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2012-05-11 17:57:00+00:00</w:t>
      </w:r>
      <w:r>
        <w:rPr>
          <w:sz w:val="22"/>
        </w:rPr>
        <w:t>--</w:t>
      </w:r>
      <w:r>
        <w:rPr>
          <w:sz w:val="22"/>
        </w:rPr>
        <w:t>2012-11-10 17:57:00+00:00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黑河流域30米LAI 产品（2012）. 时空三极环境大数据平台, DOI:10.3972/heihe.092.2014.db, CSTR:18406.11.heihe.092.2014.db, </w:t>
      </w:r>
      <w:r>
        <w:t>2015</w:t>
      </w:r>
      <w:r>
        <w:t>.[</w:t>
      </w:r>
      <w:r>
        <w:t xml:space="preserve">Heihe 30 meters LAI production (2012). A Big Earth Data Platform for Three Poles, DOI:10.3972/heihe.092.2014.db, CSTR:18406.11.heihe.092.2014.db,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Liao, Y. , Fan, W. , &amp; Xu, X. . (2013). Algorithm of leaf area index product for HJ-CCD over Heihe River Basin. IGARSS 2013 - 2013 IEEE International Geoscience and Remote Sensing Symposium. IEEE.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黑河全流域遥感关键生态参数产品反演算法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