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中亚五国未来土地资源开发利用风险数据集（V1.0，2030s-2050s）</w:t>
      </w:r>
    </w:p>
    <w:p>
      <w:r>
        <w:rPr>
          <w:sz w:val="22"/>
        </w:rPr>
        <w:t>英文标题：Dataset of future land  resources exploitation risk in Central Asia (V1.0, 2030s-2050s)</w:t>
      </w:r>
    </w:p>
    <w:p>
      <w:r>
        <w:rPr>
          <w:sz w:val="32"/>
        </w:rPr>
        <w:t>1、摘要</w:t>
      </w:r>
    </w:p>
    <w:p>
      <w:pPr>
        <w:ind w:firstLine="432"/>
      </w:pPr>
      <w:r>
        <w:rPr>
          <w:sz w:val="22"/>
        </w:rPr>
        <w:t>面向中亚五国农业可持续发展，以耕地为目标，开展了未来气候变化变化和土地利用变化影响下的土地资源开发利用风险评价。以耕地为目标的土地资源开发利用风险评价因子包括：地形因子（高程、坡度）、土地利用类型、土壤质地、降水、人均GDP、人均谷物产量、农业经济增长率、城市化水平、人口自然增长率、土壤有机质含量等。以2015年为基准年，在其他指标不变的条件下，采用CMIP6中五种气候模式（BBC-CSM2-MR、CanESM5、IPSL-CM6A-LR、MIROC6和MRI-ESM2-0）的集合平均降水以及未来不同排放情景下的土地覆盖资料，预估了未来不同情景下（SSP1-2.6、SSP2-4.5和SSP5-8.5）的中亚土地资源开发利用风险。数据提供了三种未来情景下2030s（2021-2040）和2050s（2041-2060）时间段的中亚五国土地资源开发利用风险，空间分辨率为0.5°×0.5°。数据集可为中亚五国未来土地资源开发利用和农业发展等提供基础数据支撑。</w:t>
      </w:r>
    </w:p>
    <w:p>
      <w:r>
        <w:rPr>
          <w:sz w:val="32"/>
        </w:rPr>
        <w:t>2、关键词</w:t>
      </w:r>
    </w:p>
    <w:p>
      <w:pPr>
        <w:ind w:left="432"/>
      </w:pPr>
      <w:r>
        <w:rPr>
          <w:sz w:val="22"/>
        </w:rPr>
        <w:t>主题关键词：</w:t>
      </w:r>
      <w:r>
        <w:rPr>
          <w:sz w:val="22"/>
        </w:rPr>
        <w:t>土地资源</w:t>
        <w:br/>
      </w:r>
      <w:r>
        <w:rPr>
          <w:sz w:val="22"/>
        </w:rPr>
        <w:t>学科关键词：</w:t>
      </w:r>
      <w:r>
        <w:rPr>
          <w:sz w:val="22"/>
        </w:rPr>
        <w:t>人地关系</w:t>
        <w:br/>
      </w:r>
      <w:r>
        <w:rPr>
          <w:sz w:val="22"/>
        </w:rPr>
        <w:t>地点关键词：</w:t>
      </w:r>
      <w:r>
        <w:rPr>
          <w:sz w:val="22"/>
        </w:rPr>
        <w:t>泛第三极</w:t>
        <w:br/>
      </w:r>
      <w:r>
        <w:rPr>
          <w:sz w:val="22"/>
        </w:rPr>
        <w:t>时间关键词：</w:t>
      </w:r>
      <w:r>
        <w:rPr>
          <w:sz w:val="22"/>
        </w:rPr>
        <w:t>2030s-2050s</w:t>
      </w:r>
    </w:p>
    <w:p>
      <w:r>
        <w:rPr>
          <w:sz w:val="32"/>
        </w:rPr>
        <w:t>3、数据细节</w:t>
      </w:r>
    </w:p>
    <w:p>
      <w:pPr>
        <w:ind w:left="432"/>
      </w:pPr>
      <w:r>
        <w:rPr>
          <w:sz w:val="22"/>
        </w:rPr>
        <w:t>1.比例尺：None</w:t>
      </w:r>
    </w:p>
    <w:p>
      <w:pPr>
        <w:ind w:left="432"/>
      </w:pPr>
      <w:r>
        <w:rPr>
          <w:sz w:val="22"/>
        </w:rPr>
        <w:t>2.投影：</w:t>
      </w:r>
    </w:p>
    <w:p>
      <w:pPr>
        <w:ind w:left="432"/>
      </w:pPr>
      <w:r>
        <w:rPr>
          <w:sz w:val="22"/>
        </w:rPr>
        <w:t>3.文件大小：0.38MB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2020-12-31 16:00:00+00:00</w:t>
      </w:r>
      <w:r>
        <w:rPr>
          <w:sz w:val="22"/>
        </w:rPr>
        <w:t>--</w:t>
      </w:r>
      <w:r>
        <w:rPr>
          <w:sz w:val="22"/>
        </w:rPr>
        <w:t>2060-12-30 16:00:00+00:00</w:t>
      </w:r>
    </w:p>
    <w:p>
      <w:r>
        <w:rPr>
          <w:sz w:val="32"/>
        </w:rPr>
        <w:t>6、引用方式</w:t>
      </w:r>
    </w:p>
    <w:p>
      <w:pPr>
        <w:ind w:left="432"/>
      </w:pPr>
      <w:r>
        <w:rPr>
          <w:sz w:val="22"/>
        </w:rPr>
        <w:t xml:space="preserve">数据的引用: </w:t>
      </w:r>
    </w:p>
    <w:p>
      <w:pPr>
        <w:ind w:left="432" w:firstLine="432"/>
      </w:pPr>
      <w:r>
        <w:t xml:space="preserve">黄法融, 李兰海. 中亚五国未来土地资源开发利用风险数据集（V1.0，2030s-2050s）. 时空三极环境大数据平台, DOI:10.11888/HumanNat.tpdc.272674, CSTR:18406.11.HumanNat.tpdc.272674, </w:t>
      </w:r>
      <w:r>
        <w:t>2022</w:t>
      </w:r>
      <w:r>
        <w:t>.[</w:t>
      </w:r>
      <w:r>
        <w:t xml:space="preserve">HUANG Farong, LI Lanhai. Dataset of future land  resources exploitation risk in Central Asia (V1.0, 2030s-2050s). A Big Earth Data Platform for Three Poles, DOI:10.11888/HumanNat.tpdc.272674, CSTR:18406.11.HumanNat.tpdc.272674, </w:t>
      </w:r>
      <w:r>
        <w:t>2022</w:t>
      </w:r>
      <w:r>
        <w:rPr>
          <w:sz w:val="22"/>
        </w:rPr>
        <w:t>]</w:t>
      </w:r>
    </w:p>
    <w:p>
      <w:pPr>
        <w:ind w:left="432"/>
      </w:pPr>
      <w:r>
        <w:rPr>
          <w:sz w:val="22"/>
        </w:rPr>
        <w:t xml:space="preserve">文章的引用: </w:t>
      </w:r>
    </w:p>
    <w:p>
      <w:pPr>
        <w:ind w:left="864"/>
      </w:pPr>
      <w:r>
        <w:t>于水, 黄法融, 李兰海. (2021). 中亚农业水资源脆弱性及其变化特征分析. 中国生态农业学报(中英文), 29(02), 256-268.</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黄法融</w:t>
        <w:br/>
      </w:r>
      <w:r>
        <w:rPr>
          <w:sz w:val="22"/>
        </w:rPr>
        <w:t xml:space="preserve">单位: </w:t>
      </w:r>
      <w:r>
        <w:rPr>
          <w:sz w:val="22"/>
        </w:rPr>
        <w:t>中国科学院新疆生态与地理研究所</w:t>
        <w:br/>
      </w:r>
      <w:r>
        <w:rPr>
          <w:sz w:val="22"/>
        </w:rPr>
        <w:t xml:space="preserve">电子邮件: </w:t>
      </w:r>
      <w:r>
        <w:rPr>
          <w:sz w:val="22"/>
        </w:rPr>
        <w:t>huangfr@ms.xjb.ac.cn</w:t>
        <w:br/>
        <w:br/>
      </w:r>
      <w:r>
        <w:rPr>
          <w:sz w:val="22"/>
        </w:rPr>
        <w:t xml:space="preserve">姓名: </w:t>
      </w:r>
      <w:r>
        <w:rPr>
          <w:sz w:val="22"/>
        </w:rPr>
        <w:t>李兰海</w:t>
        <w:br/>
      </w:r>
      <w:r>
        <w:rPr>
          <w:sz w:val="22"/>
        </w:rPr>
        <w:t xml:space="preserve">单位: </w:t>
      </w:r>
      <w:r>
        <w:rPr>
          <w:sz w:val="22"/>
        </w:rPr>
        <w:t>中国科学院新疆生态与地理研究所</w:t>
        <w:br/>
      </w:r>
      <w:r>
        <w:rPr>
          <w:sz w:val="22"/>
        </w:rPr>
        <w:t xml:space="preserve">电子邮件: </w:t>
      </w:r>
      <w:r>
        <w:rPr>
          <w:sz w:val="22"/>
        </w:rPr>
        <w:t>lilh@ms.xjb.ac.cn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