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“一带一路”沿线国家能源供给恢复力（2000-2019）</w:t>
      </w:r>
    </w:p>
    <w:p>
      <w:r>
        <w:rPr>
          <w:sz w:val="22"/>
        </w:rPr>
        <w:t>英文标题：Resilience of energy supply in countries along the Belt and Road (2000-2019)</w:t>
      </w:r>
    </w:p>
    <w:p>
      <w:r>
        <w:rPr>
          <w:sz w:val="32"/>
        </w:rPr>
        <w:t>1、摘要</w:t>
      </w:r>
    </w:p>
    <w:p>
      <w:pPr>
        <w:ind w:firstLine="432"/>
      </w:pPr>
      <w:r>
        <w:rPr>
          <w:sz w:val="22"/>
        </w:rPr>
        <w:t>“一带一路”沿线国家能源供给恢复力反映了沿线国家能源供给恢复力水平，数据值越高，表明沿线国家能源供给恢复力越强。“一带一路”沿线国家能源供给恢复力数据产品制备参考了国际能源署各国能源统计数据（https://www.iea.org/data-and-statistics），利用2000-2019年“一带一路”沿线国家煤炭、石油、天然气供给的逐年数据，在考虑各能源逐年变化的基础上，基于敏感性和适应性分析，通过综合诊断，制备生成了能源供给恢复力产品。</w:t>
      </w:r>
    </w:p>
    <w:p>
      <w:r>
        <w:rPr>
          <w:sz w:val="32"/>
        </w:rPr>
        <w:t>2、关键词</w:t>
      </w:r>
    </w:p>
    <w:p>
      <w:pPr>
        <w:ind w:left="432"/>
      </w:pPr>
      <w:r>
        <w:rPr>
          <w:sz w:val="22"/>
        </w:rPr>
        <w:t>主题关键词：</w:t>
      </w:r>
      <w:r>
        <w:rPr>
          <w:sz w:val="22"/>
        </w:rPr>
        <w:t>能源资源</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3.文件大小：26.0MB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北：81.9</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“一带一路”沿线国家能源供给恢复力（2000-2019）. 时空三极环境大数据平台, DOI:10.11888/HumanNat.tpdc.271970, CSTR:18406.11.HumanNat.tpdc.271970, </w:t>
      </w:r>
      <w:r>
        <w:t>2021</w:t>
      </w:r>
      <w:r>
        <w:t>.[</w:t>
      </w:r>
      <w:r>
        <w:t xml:space="preserve">XU Xinliang. Resilience of energy supply in countries along the Belt and Road (2000-2019). A Big Earth Data Platform for Three Poles, DOI:10.11888/HumanNat.tpdc.271970, CSTR:18406.11.HumanNat.tpdc.271970,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