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全球长时间序列逐日雪深数据集（1980-2018）</w:t>
      </w:r>
    </w:p>
    <w:p>
      <w:r>
        <w:rPr>
          <w:sz w:val="22"/>
        </w:rPr>
        <w:t>英文标题：Long-term series of daily global snow depth (1979-2017)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全球雪深数据集采用被动微波遥感反演方法制作，数据覆盖时间从1980年到2018年，时间分辨率为逐日，覆盖范围为全球，空间分辨率为25,067.53 m。遥感反演方法采用动态亮温梯度算法，算法考虑积雪特性在时空和空间上的变化，建立了不同频率亮度温度差与实测雪深在空间和季节上的动态关系。长时间序列星载被动微波亮度温度数据来自SMMR、SSM/I和SSMI/S三个传感器。为保证不同传感器亮度温度在时间上的一致性，在雪深提取之前对不同传感器亮度温度进行了交叉订正。通过实测站点的验证表明全球雪深数据相对偏差在30%以内。数据据每一天存放一个txt文件，每个文件由文件头（投影方式）和1383*586的雪深矩阵组成，每个雪深代表一个25,067.53m*25,067.53m的格网。该数据的投影方式为EASE-Grid，下面是每个文件的文件头，将其加到每个文件的前面可以将数据在arcgis中显示。</w:t>
        <w:br/>
        <w:t>ncols 1383                        // 数据矩阵共1383列</w:t>
        <w:br/>
        <w:t>nrows 586                       // 数据矩阵共586</w:t>
        <w:br/>
        <w:t>xllcorner -17334193.54           //矩阵x方向左下角网格的角落点坐标</w:t>
        <w:br/>
        <w:t>yllcorner -7344787.75           //矩阵y方向轴左下角网格的角落点坐标</w:t>
        <w:br/>
        <w:t>cellsize  25,067.53              //每个网格的大小</w:t>
        <w:br/>
        <w:t>NODATA_value -1             //缺省值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1980-2018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3.文件大小：422000.0MB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车涛, 李新, 戴礼云. 全球长时间序列逐日雪深数据集（1980-2018）. 时空三极环境大数据平台, DOI:10.11888/Snow.tpdc.270925, CSTR:18406.11.Snow.tpdc.270925, </w:t>
      </w:r>
      <w:r>
        <w:t>2019</w:t>
      </w:r>
      <w:r>
        <w:t>.[</w:t>
      </w:r>
      <w:r>
        <w:t xml:space="preserve">LI Xin, DAI Liyun, CHE   Tao. Long-term series of daily global snow depth (1979-2017). A Big Earth Data Platform for Three Poles, DOI:10.11888/Snow.tpdc.270925, CSTR:18406.11.Snow.tpdc.270925,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Dai, L.Y., Che, T., &amp;Ding, Y.J. (2015). Inter-calibrating SMMR, SSM/I and SSMI/S data to improve the consistency of snow-depth products in China. Remote Sensing, 7(6), 7212-7230</w:t>
        <w:br/>
        <w:br/>
      </w:r>
      <w:r>
        <w:t>Che, T., Li, X., Jin, R., Armstrong, R., &amp;Zhang, T.J. (2008). Snow depth derived from passive microwave remote-sensing data in China. Annals of Glaciology, 49, 145-154.</w:t>
        <w:br/>
        <w:br/>
      </w:r>
      <w:r>
        <w:t>Dai, L.Y., Che, T., Ding, Y.J., &amp;Hao, X.H. (2017). Evaluation of snow cover and snow depth on the Qinghai–Tibetan Plateau derived from passive microwave remote sensing. The Cryosphere, 11(4), 1933-1948.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戴礼云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dailiyun@lzb.ac.cn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