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青藏高原多年冻土活动层厚度和地温模拟数据（2000-2015、2061-2080）</w:t>
      </w:r>
    </w:p>
    <w:p>
      <w:r>
        <w:rPr>
          <w:sz w:val="22"/>
        </w:rPr>
        <w:t>英文标题：Simulation data of active layer thickness and ground temperature of permafrost in Qinghai Tibet Plateau (2000-2015, 2061-2080)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全面了解青藏高原多年冻土发生的变化，包括年平均地温(MAGT)和活动层厚度(ALT)的变化，对气候变化引起的多年冻土变化工程的实施具有重要意义。</w:t>
        <w:br/>
        <w:t>青藏高原多年冻土活动层厚度和范围模拟数据集，参考2000-2015年CMFD再分析数据及中国气象局气象观测资料、1公里数字高程模型、地理空间环境预测因子、结合冰川和冰湖、钻孔数据等，利用统计和机器学习(ML)方法模拟了青藏高原多年冻土层磁通量和磁通量的当前和未来变化，得到RCP2.6、RCP4.5和RCP8.5三种不同浓度情景下2000-2015、2061-2080年平均地温(MAGT)和活动层厚度（ALT）范围数据，分辨率为0.1*0.1度。</w:t>
        <w:br/>
        <w:t>模拟结果表明，利用统计和ML相结合的方法模拟冻土热状态所需的参数和输入变量较少，可以有效地了解青藏高原冻土对气候变化的响应。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地温</w:t>
      </w:r>
      <w:r>
        <w:t>,</w:t>
      </w:r>
      <w:r>
        <w:rPr>
          <w:sz w:val="22"/>
        </w:rPr>
        <w:t>活动层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2061-2080</w:t>
      </w:r>
      <w:r>
        <w:t xml:space="preserve">, </w:t>
      </w:r>
      <w:r>
        <w:rPr>
          <w:sz w:val="22"/>
        </w:rPr>
        <w:t>2000-2015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3.文件大小：6.12MB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倪杰, 吴通华. 青藏高原多年冻土活动层厚度和地温模拟数据（2000-2015、2061-2080）. 时空三极环境大数据平台, DOI:10.17632/hbptbpyw75.1, CSTR:, </w:t>
      </w:r>
      <w:r>
        <w:t>2021</w:t>
      </w:r>
      <w:r>
        <w:t>.[</w:t>
      </w:r>
      <w:r>
        <w:t xml:space="preserve">Ni  Jie, Wu Tonghua. Simulation data of active layer thickness and ground temperature of permafrost in Qinghai Tibet Plateau (2000-2015, 2061-2080). A Big Earth Data Platform for Three Poles, DOI:10.17632/hbptbpyw75.1,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Ni, J., Wu, T., Zhu, X., Hu, G., Zou,D., &amp; Wu, X., et al. (2021). Simulation of the present and future projection of permafrost on the Qinghai-Tibet Plateau with statistical and machine learning models. Journal of Geophysical Research: Atmospheres,126, e2020JD033402. https://doi.org/10.1029/2020JD033402.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倪杰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吴通华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thuawu@lzb.ac.cn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