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天山北麓诸河流域行政边界分布数据集 （2000）</w:t>
      </w:r>
    </w:p>
    <w:p>
      <w:r>
        <w:rPr>
          <w:sz w:val="22"/>
        </w:rPr>
        <w:t>英文标题：Administrative division in the north slope of Tianshan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数据集为天山北麓诸河流域行政边界矢量图，比例尺250000，投影：经纬度，数据包含空间数据和属性数据，属性字段：Name（县界名称）、Code（行政编码）。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行政边界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天山北麓诸河流域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3.文件大小：0.47MB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北：48.17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天山北麓诸河流域行政边界分布数据集 （2000）. 时空三极环境大数据平台, </w:t>
      </w:r>
      <w:r>
        <w:t>2013</w:t>
      </w:r>
      <w:r>
        <w:t>.[</w:t>
      </w:r>
      <w:r>
        <w:t xml:space="preserve">National Basic Geographic Information Center. Administrative division in the north slope of Tianshan River Basin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