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黑河综合遥感联合试验：张掖国家气候观象台多普勒天气雷达观测数据集（2008年3月-6月）</w:t>
      </w:r>
    </w:p>
    <w:p>
      <w:r>
        <w:rPr>
          <w:sz w:val="22"/>
        </w:rPr>
        <w:t>英文标题：Watershed allied telemetry experimental research,WATER: The doppler weather radar observation dataset of Zhangye National climate observatory from Mar to Jun,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本数据集包含了黑河综合遥感联合试验期间2008-03-08至2008-06-30共85天的张掖市观象台多普勒天气雷达数据。观测点经纬度为100°16.8'E，39°05.094'N；海拔高度1378m。观测项主要有：降雨、云物理、天气雷达等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云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雨</w:t>
      </w:r>
      <w:r>
        <w:t>,</w:t>
      </w:r>
      <w:r>
        <w:rPr>
          <w:sz w:val="22"/>
        </w:rPr>
        <w:t>云微物理学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张掖国家气候观象台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张掖市加密观测区</w:t>
        <w:br/>
      </w:r>
      <w:r>
        <w:rPr>
          <w:sz w:val="22"/>
        </w:rPr>
        <w:t>时间关键词：</w:t>
      </w:r>
      <w:r>
        <w:rPr>
          <w:sz w:val="22"/>
        </w:rPr>
        <w:t>2008-03-08</w:t>
      </w:r>
      <w:r>
        <w:t xml:space="preserve">, </w:t>
      </w:r>
      <w:r>
        <w:rPr>
          <w:sz w:val="22"/>
        </w:rPr>
        <w:t>2008-06-30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3.文件大小：13330.0MB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西：100.266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2008-03-22 14:12:00+00:00</w:t>
      </w:r>
      <w:r>
        <w:rPr>
          <w:sz w:val="22"/>
        </w:rPr>
        <w:t>--</w:t>
      </w:r>
      <w:r>
        <w:rPr>
          <w:sz w:val="22"/>
        </w:rPr>
        <w:t>2008-07-14 14:12:00+00:00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黑河综合遥感联合试验：张掖国家气候观象台多普勒天气雷达观测数据集（2008年3月-6月）. 时空三极环境大数据平台, DOI:10.3972/water973.0156.db, CSTR:18406.11.water973.0156.db, </w:t>
      </w:r>
      <w:r>
        <w:t>2010</w:t>
      </w:r>
      <w:r>
        <w:t>.[</w:t>
      </w:r>
      <w:r>
        <w:t xml:space="preserve">Watershed allied telemetry experimental research,WATER: The doppler weather radar observation dataset of Zhangye National climate observatory from Mar to Jun, 2008. A Big Earth Data Platform for Three Poles, DOI:10.3972/water973.0156.db, CSTR:18406.11.water973.0156.db,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