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黑河生态水文遥感试验：水文气象观测网数据集（大满超级站宇宙射线土壤水分-2017）</w:t>
      </w:r>
    </w:p>
    <w:p>
      <w:r>
        <w:rPr>
          <w:sz w:val="22"/>
        </w:rPr>
        <w:t>英文标题：HiWATER: Dataset of hydrometeorological observation network (cosmic-ray soil moisture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2012年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3.文件大小：0.42MB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2017-01-18 08:00:00+00:00</w:t>
      </w:r>
      <w:r>
        <w:rPr>
          <w:sz w:val="22"/>
        </w:rPr>
        <w:t>--</w:t>
      </w:r>
      <w:r>
        <w:rPr>
          <w:sz w:val="22"/>
        </w:rPr>
        <w:t>2018-01-17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李新, 车涛, 谭俊磊, 任志国. 黑河生态水文遥感试验：水文气象观测网数据集（大满超级站宇宙射线土壤水分-2017）. 时空三极环境大数据平台, DOI:10.3972/hiwater.1.2018.db, CSTR:18406.11.hiwater.1.2018.db, </w:t>
      </w:r>
      <w:r>
        <w:t>2018</w:t>
      </w:r>
      <w:r>
        <w:t>.[</w:t>
      </w:r>
      <w:r>
        <w:t xml:space="preserve">TAN  Junlei, LI Xin, LIU Shaomin, XU Ziwei, ZHU Zhongli, CHE   Tao, REN Zhiguo. HiWATER: Dataset of hydrometeorological observation network (cosmic-ray soil moisture of Daman Superstation, 2017). A Big Earth Data Platform for Three Poles, DOI:10.3972/hiwater.1.2018.db, CSTR:18406.11.hiwater.1.2018.db,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Zhu, Z.L., Tan, L., Gao, S.G., &amp; Jiao, Q.S. (2015). Oberservation on soil moisture of irrigated cropland by cosmic-ray probe. IEEE Geoscience and Remote Sensing Letters, 12(3), 472-476. doi:10.1109/LGRS.2014.2346784.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