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黑河生态水文遥感试验：水文气象观测网数据集（荒漠站涡动相关仪-2015）</w:t>
      </w:r>
    </w:p>
    <w:p>
      <w:r>
        <w:rPr>
          <w:sz w:val="22"/>
        </w:rPr>
        <w:t>英文标题：HiWATER: Dataset of hydro-meteorological observation network (eddy covariance system of desert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该数据集包含了2015年4月28日至2015年12月31日的黑河水文气象观测网下游荒漠站的涡动相关仪观测数据。站点位于内蒙古额济纳旗，下垫面是荒漠。观测点的经纬度是100.9872E, 42.1135N，海拔1054m。涡动相关仪的架高4.7m，采样频率是10Hz，超声朝向是正北向，超声风速温度仪（CSAT3）与CO2/H2O分析仪（Li7500）之间的距离是15cm。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3.文件大小：0.96MB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2015-01-08 08:00:00+00:00</w:t>
      </w:r>
      <w:r>
        <w:rPr>
          <w:sz w:val="22"/>
        </w:rPr>
        <w:t>--</w:t>
      </w:r>
      <w:r>
        <w:rPr>
          <w:sz w:val="22"/>
        </w:rPr>
        <w:t>2016-01-07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黑河生态水文遥感试验：水文气象观测网数据集（荒漠站涡动相关仪-2015）. 时空三极环境大数据平台, DOI:10.3972/hiwater.300.2016.db, CSTR:18406.11.hiwater.300.2016.db, </w:t>
      </w:r>
      <w:r>
        <w:t>2016</w:t>
      </w:r>
      <w:r>
        <w:t>.[</w:t>
      </w:r>
      <w:r>
        <w:t xml:space="preserve">TAN  Junlei, LI Xin, LIU Shaomin, XU Ziwei, CHE   Tao, REN Zhiguo. HiWATER: Dataset of hydro-meteorological observation network (eddy covariance system of desert station, 2015). A Big Earth Data Platform for Three Poles, DOI:10.3972/hiwater.300.2016.db, CSTR:18406.11.hiwater.300.2016.db,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