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黑河综合遥感联合试验：冰沟流域加密观测区K&amp;Ka波段机载微波辐射计地面同步观测数据集（2008年3月30日）</w:t>
      </w:r>
    </w:p>
    <w:p>
      <w:r>
        <w:rPr>
          <w:sz w:val="22"/>
        </w:rPr>
        <w:t>英文标题：WATER: Dataset of ground truth measurements for snow synchronizing with the airborne microwave radiometers (K&amp;Ka bands) mission in the Binggou watershed foci experimental area on March 30,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2008年3月30日在冰沟流域加密观测区开展的K&amp;Ka波段机载微波辐射计的地面同步观测，为积雪微波辐射特性及参数反演，尤其是干湿雪的判别研究提供了基本数据集。</w:t>
        <w:br/>
        <w:t>观测内容包括：</w:t>
        <w:br/>
        <w:t>1）雪特性分析仪观测，参数包括有雪密度、雪复介电常数、雪体积含水量、雪重量含水量等，该测量在样地BG-A进行。</w:t>
        <w:br/>
        <w:t>2）积雪参数观测，包括雪深观测、飞机过境时同步的雪表面温度观测、分层的雪深温度观测、雪粒径观测、雪密度观测。该观测分别在5个样地BG-A、BG-B、BG-F、BG-H、BG-I进行。其中BG-A测量10个点，BG-B测量6个点，BG-F测量12个点，BG-H测量21个点，BG-I测量20个点。具体测量方法和使用的仪器如下：在每一个测量点挖积雪剖面，自上而下每10cm均匀分层，如果最后剩下的深度超过10cm而不足15cm则以一层划分。分别测量每层的厚度、雪粒径、密度、温度。每层厚度有塑料直尺量出；雪粒径有手持显微镜人工读数；每一层随机测量三次；密度由每层的环刀采取雪样计算得到；温度由针式温度计测量得到，每一层积雪温度由同时测量的两个针式温度计的平均值决定。并且同时在I样地和H样地于飞机过境时同步测量雪表面温度。</w:t>
        <w:br/>
        <w:t>该数据集包括原始数据和预处理数据2个文件夹。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反照率</w:t>
      </w:r>
      <w:r>
        <w:t>,</w:t>
      </w:r>
      <w:r>
        <w:rPr>
          <w:sz w:val="22"/>
        </w:rPr>
        <w:t>积雪深度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雪密度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雪特性分析仪</w:t>
      </w:r>
      <w:r>
        <w:t>,</w:t>
      </w:r>
      <w:r>
        <w:rPr>
          <w:sz w:val="22"/>
        </w:rPr>
        <w:t>微波辐射计</w:t>
      </w:r>
      <w:r>
        <w:t>,</w:t>
      </w:r>
      <w:r>
        <w:rPr>
          <w:sz w:val="22"/>
        </w:rPr>
        <w:t>雪水当量</w:t>
        <w:br/>
      </w:r>
      <w:r>
        <w:rPr>
          <w:sz w:val="22"/>
        </w:rPr>
        <w:t>学科关键词：</w:t>
      </w:r>
      <w:r>
        <w:rPr>
          <w:sz w:val="22"/>
        </w:rPr>
        <w:t>遥感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2008-3-30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3.文件大小：7175.4MB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北：38.18839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西：100.096381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东：100.286566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南：38.01113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2008-10-15 16:00:00+00:00</w:t>
      </w:r>
      <w:r>
        <w:rPr>
          <w:sz w:val="22"/>
        </w:rPr>
        <w:t>--</w:t>
      </w:r>
      <w:r>
        <w:rPr>
          <w:sz w:val="22"/>
        </w:rPr>
        <w:t>2008-10-15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白艳芬, 白云洁, 盖春梅, 顾娟, 郝晓华, 李弘毅,  李哲, 梁继, 马明国, 舒乐乐, 王建华, 王旭峰, 吴月茹, 徐瑱, 朱仕杰, 历华, 常存, 马忠国, 姜腾龙, 肖鹏峰, 刘艳,  张璞, 车涛. 黑河综合遥感联合试验：冰沟流域加密观测区K&amp;Ka波段机载微波辐射计地面同步观测数据集（2008年3月30日）. 时空三极环境大数据平台, DOI:10.3972/water973.0092.db, CSTR:18406.11.water973.0092.db, </w:t>
      </w:r>
      <w:r>
        <w:t>2014</w:t>
      </w:r>
      <w:r>
        <w:t>.[</w:t>
      </w:r>
      <w:r>
        <w:t xml:space="preserve">SHU   Lele, ZHANG   Pu, LIU   Yan, ZHU   Shijie, WANG Xufeng, MA Mingguo, WANG Jianhua, LI   Hongyi, GU  Juan, CHANG   Cun, JIANG   Tenglong, HAO Xiaohua, XIAO   Pengfeng , LI Hua, BAI   Yunjie, WU   Yueru, XU   Zhen, MA   Zhongguo, GE Chunmei, LI   Zhe, BAI   Yanfen, CHE   Tao, LIANG   Ji. WATER: Dataset of ground truth measurements for snow synchronizing with the airborne microwave radiometers (K&amp;Ka bands) mission in the Binggou watershed foci experimental area on March 30, 2008. A Big Earth Data Platform for Three Poles, DOI:10.3972/water973.0092.db, CSTR:18406.11.water973.0092.db,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郝晓华, 王建, 车涛, 张璞, 梁继, 李弘毅, 李哲, 白云洁, 白艳芬. 祁连山区冰沟流域积雪分布特征及其属性观测分析. 冰川冻土, 2009, 31(2): 284-292.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白艳芬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白云洁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baiyj27@163.com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盖春梅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顾娟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李弘毅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lihongyi@lzb.ac.cn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李哲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梁继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leung@lzb.ac.cn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舒乐乐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吴月茹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徐瑱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历华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常存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马忠国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姜腾龙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肖鹏峰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t>xiaopf@nju.edu.cn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刘艳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张璞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