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第二次青藏科考高原微生物多样性保护和可持续利用照片视频（2020-2021）</w:t>
      </w:r>
    </w:p>
    <w:p>
      <w:r>
        <w:rPr>
          <w:sz w:val="22"/>
        </w:rPr>
        <w:t>英文标题：Photos and videos of the Second Tibetan Plateau Scientific Expedition and Research on conservation and sustainable utilization of microbial diversity in the plateau (2020-2021)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第二次青藏高原综合科学考察研究任务五专题三“高原微生物多样性保护和可持续利用”（2019QZKK0503）第一、二年度共计开展30余次野外科学考察，足迹覆盖了青藏高原大部分地区，包括对藏东南、羌塘高原、可可西里、喜马拉雅区等区域冰川（如枪勇冰川、唐古拉冰川、珠峰东绒布冰川、杰马央宗冰川、帕隆4号冰川等）、湖泊（昂仁金错、错果、托素湖等）、河流（雅鲁藏布江等）、溪流、土壤、真菌地衣、动物多圈层微生物的考察。该数据集包含本专题第一、二年度野外考察收集的生境照、工作照、科考影像等电子数据，共计6,471个照片视频（其中照片6,124张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微生物资源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3.文件大小：57856.0MB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北：33.112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西：82.197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东：95.651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南：29.728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2019-01-16 16:00:00+00:00</w:t>
      </w:r>
      <w:r>
        <w:rPr>
          <w:sz w:val="22"/>
        </w:rPr>
        <w:t>--</w:t>
      </w:r>
      <w:r>
        <w:rPr>
          <w:sz w:val="22"/>
        </w:rPr>
        <w:t>2021-10-09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刘勇勤. 第二次青藏科考高原微生物多样性保护和可持续利用照片视频（2020-2021）. 时空三极环境大数据平台, DOI:10.11888/HumanNat.tpdc.272655, CSTR:18406.11.HumanNat.tpdc.272655, </w:t>
      </w:r>
      <w:r>
        <w:t>2022</w:t>
      </w:r>
      <w:r>
        <w:t>.[</w:t>
      </w:r>
      <w:r>
        <w:t xml:space="preserve">LIU   Yongqin. Photos and videos of the Second Tibetan Plateau Scientific Expedition and Research on conservation and sustainable utilization of microbial diversity in the plateau (2020-2021). A Big Earth Data Platform for Three Poles, DOI:10.11888/HumanNat.tpdc.272655, CSTR:18406.11.HumanNat.tpdc.272655,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刘勇勤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yql@lzu.edu.cn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