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黑河流域ASTER GDEM数据集（2009）</w:t>
      </w:r>
    </w:p>
    <w:p>
      <w:r>
        <w:rPr>
          <w:sz w:val="22"/>
        </w:rPr>
        <w:t>英文标题：ASTER GDEM data in the Heihe River Basin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该数据集包括ASTER GDEM数据及其镶嵌图。</w:t>
        <w:br/>
        <w:t xml:space="preserve">      ASTER Global DEM（简称ASTER GDEM）是美国是美国航空航天局 (NASA )和日本经济产业省(METI)于2009年6月29日联合发布的全球数字高程数据产品, 该DEM数据是根据NASA新一代对地观测卫星TERRA的观测结果完成，是由ASTER(Advanced Space borne Thermal Emission and Reflection Radio meter)传感器搜集的130万个立体像对数据制作，其覆盖范围超过了地球99%陆地表面。该数据的水平精度30米（置信度95%），高程精度为7-14米（置信度95%）。该数据是第三个全球范围内的高程数据，较之以前的SRTM3 DEM和GTOPO30数据有明显的提高。</w:t>
        <w:br/>
        <w:tab/>
        <w:t xml:space="preserve">我们从NASA数据网站上（http://wist.echo.nasa.gov/api）下载了黑河流域的数据，并通过本数据中心重新分发。本中心分发的数据完全保留了数据的原貌，没有对数据进行任何修改。用户如需详细了解ASTER GDEM的制备过程，请参考本元数据连接的数据文档，或直接访问http://www.ersdac.or.jp/GDEM/E/3.html or from https://lpdaac.usgs.gov/阅读与ASTER Global DEM 相关的文档.  </w:t>
        <w:br/>
        <w:t xml:space="preserve"> </w:t>
        <w:tab/>
        <w:t>ASTER GDEM在分发是被分割为若干1×1度的数据块，分发格式为zip压缩格式，每个压缩文件包括三个文件，文件命名格式如下：</w:t>
        <w:br/>
        <w:tab/>
        <w:t>ASTGTM_NxxEyyy_dem.tif</w:t>
        <w:br/>
        <w:t xml:space="preserve">        ASTGTM_NxxEyyy_num.tif</w:t>
        <w:br/>
        <w:t xml:space="preserve">        reademe.pdf</w:t>
        <w:br/>
        <w:tab/>
        <w:t xml:space="preserve">其中xx为起始纬度，yyy为起始经度。_dem.tif为dem数据文件，_num.tif为数据质量文件，reademe为该数据说明文件。 </w:t>
        <w:br/>
        <w:t xml:space="preserve">      为了便于用户使用数据，在分幅ASTER GDEM数据的基础上，我们将分数SRTM数据进行拼接制备了黑河流域ASTER GDEM镶嵌图，该数据保留了ASTER GDEM的全部原始特征，没有经过任何重采样处理。         本数据包括两个文件：                    Heihe_ASTER_GDEM_Mosaic_dem.img Heihe_Aster_GDEM_Mosaic_num.img </w:t>
        <w:br/>
        <w:t>数据采用Erdas image格式存储,其中_dem.img文件是dem数据文件，_num.img是数据质量文件。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3.文件大小：4683.79MB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2009-01-15 03:55:00+00:00</w:t>
      </w:r>
      <w:r>
        <w:rPr>
          <w:sz w:val="22"/>
        </w:rPr>
        <w:t>--</w:t>
      </w:r>
      <w:r>
        <w:rPr>
          <w:sz w:val="22"/>
        </w:rPr>
        <w:t>2010-01-14 03:55:00+00:00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National Aeronautics and Space Administration. 黑河流域ASTER GDEM数据集（2009）. 时空三极环境大数据平台, </w:t>
      </w:r>
      <w:r>
        <w:t>2013</w:t>
      </w:r>
      <w:r>
        <w:t>.[</w:t>
      </w:r>
      <w:r>
        <w:t xml:space="preserve">National Aeronautics and Space Administration. ASTER GDEM data in the Heihe River Basin (2009).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单位: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