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黑河上游葫芦沟流域灌丛叶面积指数数据集（2014年7月22日）</w:t>
      </w:r>
    </w:p>
    <w:p>
      <w:r>
        <w:rPr>
          <w:sz w:val="22"/>
        </w:rPr>
        <w:t>英文标题：Leaf area index of alpine shrubs in Hulu Watershed in the upstream of the Heihe River Basin (22nd,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叶面积指数（leaf area index）又叫叶面积系数，是指单位土地面积上植物叶片总面积占土地面积的倍数。叶面积指数是生态系统的一个重要结构参数，用来反映植物叶面数量、冠层结构变化、植物群落生命活力及其环境效应，为植物冠层表面物质和能量交换的描述提供结构化的定量信息，并在生态系统碳积累、植被生产力和土壤、植物、大气间相互作用的能量平衡，植被遥感等方面起重要作用。</w:t>
        <w:br/>
        <w:t xml:space="preserve">    葫芦沟流域高寒灌丛及云杉林叶面积指数等指标是用Plant Canopy Imager CI - 110冠层分析仪测定的。测定时段2014年7月22日。包括了葫芦沟流域主要的灌丛类型及青海云杉林。数据集主要包括CI-110测量的原始数据，包括图像及叶面积分析图像。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3.文件大小：65.9MB</w:t>
      </w:r>
    </w:p>
    <w:p>
      <w:pPr>
        <w:ind w:left="432"/>
      </w:pPr>
      <w:r>
        <w:rPr>
          <w:sz w:val="22"/>
        </w:rPr>
        <w:t>4.数据格式：png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2014-07-27 01:50:00+00:00</w:t>
      </w:r>
      <w:r>
        <w:rPr>
          <w:sz w:val="22"/>
        </w:rPr>
        <w:t>--</w:t>
      </w:r>
      <w:r>
        <w:rPr>
          <w:sz w:val="22"/>
        </w:rPr>
        <w:t>2014-07-27 01:50:00+00:00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刘章文, 宋耀选. 黑河上游葫芦沟流域灌丛叶面积指数数据集（2014年7月22日）. 时空三极环境大数据平台, DOI:10.3972/heihe.413.2014.db, CSTR:18406.11.heihe.413.2014.db, </w:t>
      </w:r>
      <w:r>
        <w:t>2015</w:t>
      </w:r>
      <w:r>
        <w:t>.[</w:t>
      </w:r>
      <w:r>
        <w:t xml:space="preserve">SONG Yaoxuan, LIU Zhangwen. Leaf area index of alpine shrubs in Hulu Watershed in the upstream of the Heihe River Basin (22nd, July, 2012). A Big Earth Data Platform for Three Poles, DOI:10.3972/heihe.413.2014.db, CSTR:18406.11.heihe.413.2014.db,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