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中国东北天然林保护工程区森林变化数据集（1986-2018）</w:t>
      </w:r>
    </w:p>
    <w:p>
      <w:r>
        <w:rPr>
          <w:sz w:val="22"/>
        </w:rPr>
        <w:t>英文标题：Forest change dataset during the 1986–2018 in the Natural Forest Conversion Program, northeast China.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森林变化（包含森林损失和恢复）是受自然和人类活动影响的复杂生态过程，对全球物质循环和能量流动具有重要的影响。基于长时间序列树冠覆盖度（tree-canopy cover, TCC）数据，采用双时相类概率模型对森林变化进行检测，得到1986-2018年中国东北天然林保护工程区森林变化数据集（空间分辨率为30米，时间分辨率为1年）。使用分层随机采样方法在保护区范围内选取1000样点并进行目视解译，对森林变化提取结果进行精度评价，结果显示森林损失（Producer’s accuracy = 85.21%；User’s accuracy = 84.26%）和森林恢复（Producer’s accuracy = 87.74%；User’s accuracy = 88.31%）精度均较高，可以有效反映保护区森林变化状态。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林地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植被覆盖</w:t>
      </w:r>
      <w:r>
        <w:t>,</w:t>
      </w:r>
      <w:r>
        <w:rPr>
          <w:sz w:val="22"/>
        </w:rPr>
        <w:t>森林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中国东北天然林保护工程区</w:t>
        <w:br/>
      </w:r>
      <w:r>
        <w:rPr>
          <w:sz w:val="22"/>
        </w:rPr>
        <w:t>时间关键词：</w:t>
      </w:r>
      <w:r>
        <w:rPr>
          <w:sz w:val="22"/>
        </w:rPr>
        <w:t>1986-2018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3.文件大小：313.0MB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西：118.8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东：133.94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1985-12-31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王建邦, 何卓昱, 王春玲, 冯敏, 庞勇, 余涛, 李新. 中国东北天然林保护工程区森林变化数据集（1986-2018）. 时空三极环境大数据平台, DOI:10.11888/Terre.tpdc.272579, CSTR:18406.11.Terre.tpdc.272579, </w:t>
      </w:r>
      <w:r>
        <w:t>2022</w:t>
      </w:r>
      <w:r>
        <w:t>.[</w:t>
      </w:r>
      <w:r>
        <w:t xml:space="preserve">HE   Zhuoyu , LI Xin, WANG   Chunling , WANG   Jianbang , PANG   Yong, YU   Tao , FENG Min. Forest change dataset during the 1986–2018 in the Natural Forest Conversion Program, northeast China.. A Big Earth Data Platform for Three Poles, DOI:10.11888/Terre.tpdc.272579, CSTR:18406.11.Terre.tpdc.272579,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王建邦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wangjb19@lzu.edu.cn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何卓昱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hezhy21@lzu.edu.cn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王春玲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clwang@itpcas.ac.cn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冯敏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mfeng@itpcas.ac.cn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庞勇</w:t>
        <w:br/>
      </w:r>
      <w:r>
        <w:rPr>
          <w:sz w:val="22"/>
        </w:rPr>
        <w:t xml:space="preserve">单位: </w:t>
      </w:r>
      <w:r>
        <w:rPr>
          <w:sz w:val="22"/>
        </w:rPr>
        <w:t>中国林业科学研究院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余涛</w:t>
        <w:br/>
      </w:r>
      <w:r>
        <w:rPr>
          <w:sz w:val="22"/>
        </w:rPr>
        <w:t xml:space="preserve">单位: </w:t>
      </w:r>
      <w:r>
        <w:rPr>
          <w:sz w:val="22"/>
        </w:rPr>
        <w:t>中国林业科学研究院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yutaogis@ifrit.ac.cn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