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黑河生态水文遥感试验：黑河流域中游冻融实验观测数据集（2013年11月24日至25日）</w:t>
      </w:r>
    </w:p>
    <w:p>
      <w:r>
        <w:rPr>
          <w:sz w:val="22"/>
        </w:rPr>
        <w:t>英文标题：HiWATER: Dataset of soil freeze/thaw experiment observed in the middle reaches of the Heihe River Basin from Nov. 24 to Nov. 25, 2013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集包括甘肃省张掖市民乐县荒漠2013年11月24日-25日车载微波辐射计观测亮温、同步测量的土壤质地，粗糙度和地表温度连续观测数据集。地表温湿度包括温度传感器在土壤深度1cm、5cm，10cm，20cm四层和湿度传感器在土壤深度0-5cm处，观测的土壤温度，土壤水分数据。土壤温湿度的常规观测的时间频率为5分钟。</w:t>
        <w:br/>
        <w:t>数据细节：</w:t>
        <w:br/>
        <w:t>1.</w:t>
        <w:tab/>
        <w:t>时间：2013年11月24日-25日</w:t>
        <w:br/>
        <w:t>2.</w:t>
        <w:tab/>
        <w:t>数据：</w:t>
        <w:br/>
        <w:t>亮温：  使用车载多频被动微波辐射计观测，包括6.925、18.7和36.5GHz V极化和H极化数据（10.65GHz 波段损坏,18.7GHz H极化损坏）</w:t>
        <w:br/>
        <w:t>土壤温度：使用安装在dt80上的传感器测量1cm，5cm，10cm，20cm土壤温度</w:t>
        <w:br/>
        <w:t>土壤湿度：使用H-probe传感器测量0-5cm土壤湿度，该探头可以同时测量0-5cm土壤温度</w:t>
        <w:br/>
        <w:t>土壤质地：取土样在北京师范大学测量</w:t>
        <w:br/>
        <w:t>土壤粗糙度：使用东北地理所提供的粗糙度仪测量</w:t>
        <w:br/>
        <w:t>3.</w:t>
        <w:tab/>
        <w:t>数据大小：2.3M</w:t>
        <w:br/>
        <w:t>4.</w:t>
        <w:tab/>
        <w:t>数据格式：.xls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土壤</w:t>
      </w:r>
      <w:r>
        <w:t>,</w:t>
      </w:r>
      <w:r>
        <w:rPr>
          <w:sz w:val="22"/>
        </w:rPr>
        <w:t>土壤温度</w:t>
      </w:r>
      <w:r>
        <w:t>,</w:t>
      </w:r>
      <w:r>
        <w:rPr>
          <w:sz w:val="22"/>
        </w:rPr>
        <w:t>土壤湿度/水分含量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张掖民乐</w:t>
      </w:r>
      <w:r>
        <w:t xml:space="preserve">, </w:t>
      </w:r>
      <w:r>
        <w:rPr>
          <w:sz w:val="22"/>
        </w:rPr>
        <w:t>荒漠</w:t>
        <w:br/>
      </w:r>
      <w:r>
        <w:rPr>
          <w:sz w:val="22"/>
        </w:rPr>
        <w:t>时间关键词：</w:t>
      </w:r>
      <w:r>
        <w:rPr>
          <w:sz w:val="22"/>
        </w:rPr>
        <w:t>2013-11-24至2013-11-25</w:t>
      </w:r>
      <w:r>
        <w:t xml:space="preserve">, </w:t>
      </w:r>
      <w:r>
        <w:rPr>
          <w:sz w:val="22"/>
        </w:rPr>
        <w:t>2013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3.文件大小：2.3MB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北：39.53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西：101.28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东：101.28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南：39.53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2013-12-09 00:00:00+00:00</w:t>
      </w:r>
      <w:r>
        <w:rPr>
          <w:sz w:val="22"/>
        </w:rPr>
        <w:t>--</w:t>
      </w:r>
      <w:r>
        <w:rPr>
          <w:sz w:val="22"/>
        </w:rPr>
        <w:t>2013-12-10 00:00:00+00:00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赵少杰,  寇晓康, 叶勤玉, 马明国. 黑河生态水文遥感试验：黑河流域中游冻融实验观测数据集（2013年11月24日至25日）. 时空三极环境大数据平台, DOI:10.3972/hiwater.272.2015.db, CSTR:18406.11.hiwater.272.2015.db, </w:t>
      </w:r>
      <w:r>
        <w:t>2017</w:t>
      </w:r>
      <w:r>
        <w:t>.[</w:t>
      </w:r>
      <w:r>
        <w:t xml:space="preserve">MA Mingguo, ZHAO  Shaojie, YE  Qinyu, KOU  Xiaokang. HiWATER: Dataset of soil freeze/thaw experiment observed in the middle reaches of the Heihe River Basin from Nov. 24 to Nov. 25, 2013. A Big Earth Data Platform for Three Poles, DOI:10.3972/hiwater.272.2015.db, CSTR:18406.11.hiwater.272.2015.db, </w:t>
      </w:r>
      <w:r>
        <w:t>2017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Li, X., Liu, S.M., Xiao, Q., Ma, M.G., Jin, R., Che, T., Wang, W.Z., Hu, X.L., Xu, Z.W., Wen, J.G., Wang, L.X. (2017). A multiscale dataset for understanding complex eco-hydrological processes in a heterogeneous oasis system. Scientific Data, 4, 170083. doi:10.1038/sdata.2017.83.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黑河流域生态-水文过程综合遥感观测试验：定标与真实性检验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赵少杰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geo_zhao@126.com</w:t>
        <w:br/>
        <w:br/>
      </w:r>
      <w:r>
        <w:rPr>
          <w:sz w:val="22"/>
        </w:rPr>
        <w:t xml:space="preserve">姓名: </w:t>
      </w:r>
      <w:r>
        <w:rPr>
          <w:sz w:val="22"/>
        </w:rPr>
        <w:t xml:space="preserve"> 寇晓康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叶勤玉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马明国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mmg@lzb.ac.cn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