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黑河生态水文遥感试验：黑河下游LI-6400光合观测数据集（2012年7月）</w:t>
      </w:r>
    </w:p>
    <w:p>
      <w:r>
        <w:rPr>
          <w:sz w:val="22"/>
        </w:rPr>
        <w:t>英文标题：HiWATER: Dataset of photosynthesis observed by LI-6400 in the lower of Heihe River Basin on Jul,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利用LI-6400光合仪，观测了黑河流域下游试验区的主要植物胡杨林的光合作用过程。观测地点位于下游核心观测区额济纳旗的胡杨站和混合林站。观测日期为2014年7月下旬。本数据集为观测期内的胡杨的LI-6400的原始观测数据。</w:t>
        <w:br/>
        <w:t>1、</w:t>
        <w:tab/>
        <w:t>测量目的</w:t>
        <w:br/>
        <w:t>光合数据测量可以用于植物生理特性研究。</w:t>
        <w:br/>
        <w:t>2、</w:t>
        <w:tab/>
        <w:t>测量仪器</w:t>
        <w:br/>
        <w:t>测量仪器：LI-6400便携式光合作用测量仪。</w:t>
        <w:br/>
        <w:t>3、</w:t>
        <w:tab/>
        <w:t>观测时间地点</w:t>
        <w:br/>
        <w:t>观测地点：混合林站</w:t>
        <w:br/>
        <w:t>观测时间：2014-07-24</w:t>
        <w:br/>
        <w:t>观测地点：胡杨站</w:t>
        <w:br/>
        <w:t>观测时间：2014-07-25至2014-07-31</w:t>
        <w:br/>
        <w:t>4、</w:t>
        <w:tab/>
        <w:t>数据存储与处理</w:t>
        <w:br/>
        <w:t>LI-6400数据采用Excel格式存储。为保留原始数据，未对数据进行删改。测量时每个时段数据存为一个文件，并以日期+类型命名。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额济纳旗</w:t>
      </w:r>
      <w:r>
        <w:t xml:space="preserve">, </w:t>
      </w:r>
      <w:r>
        <w:rPr>
          <w:sz w:val="22"/>
        </w:rPr>
        <w:t>胡杨林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2014-07-24至2014-07-31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3.文件大小：3.73MB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西：101.1236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东：101.1236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2014-08-01 08:00:00+00:00</w:t>
      </w:r>
      <w:r>
        <w:rPr>
          <w:sz w:val="22"/>
        </w:rPr>
        <w:t>--</w:t>
      </w:r>
      <w:r>
        <w:rPr>
          <w:sz w:val="22"/>
        </w:rPr>
        <w:t>2014-08-08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黑河生态水文遥感试验：黑河下游LI-6400光合观测数据集（2012年7月）. 时空三极环境大数据平台, DOI:10.3972/hiwater.266.2015.db, CSTR:18406.11.hiwater.266.2015.db, </w:t>
      </w:r>
      <w:r>
        <w:t>2015</w:t>
      </w:r>
      <w:r>
        <w:t>.[</w:t>
      </w:r>
      <w:r>
        <w:t xml:space="preserve">HiWATER: Dataset of photosynthesis observed by LI-6400 in the lower of Heihe River Basin on Jul, 2012. A Big Earth Data Platform for Three Poles, DOI:10.3972/hiwater.266.2015.db, CSTR:18406.11.hiwater.266.2015.db,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