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黑河生态水文遥感试验：水文气象观测网数据集（大满超级站下层涡动相关仪-2014）</w:t>
      </w:r>
    </w:p>
    <w:p>
      <w:r>
        <w:rPr>
          <w:sz w:val="22"/>
        </w:rPr>
        <w:t>英文标题：HiWATER: Dataset of hydrometeorological observation network (eddy covariance system of Daman superstation lower, 2014)</w:t>
      </w:r>
    </w:p>
    <w:p>
      <w:r>
        <w:rPr>
          <w:sz w:val="32"/>
        </w:rPr>
        <w:t>1、摘要</w:t>
      </w:r>
    </w:p>
    <w:p>
      <w:pPr>
        <w:ind w:firstLine="432"/>
      </w:pPr>
      <w:r>
        <w:rPr>
          <w:sz w:val="22"/>
        </w:rPr>
        <w:t>该数据集包含了2014年1月1日至2014年12月31日的黑河水文气象观测网中游大满超级站下层的涡动相关仪观测数据。站点位于甘肃省张掖市大满灌区内，下垫面是玉米。观测点的经纬度是100.37223E,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4）剔除夜间弱湍流的观测数据（u*小于0.1m/s）。观测数据的平均周期为30分钟，一天48个数据，缺失数据标记为-6999。因仪器漂移等原因引起的可疑数据用红色字体标识。</w:t>
        <w:br/>
        <w:t>发布的观测数据包括：日期/时间Date/Time，风向Wdir（°），水平风速Wnd（m/s），侧向风速标准差Std_Uy（m/s），超声虚温Tv（℃），水汽密度H2O（g/m3），二氧化碳浓度CO2（mg/m3），摩擦速度Ustar（m/s），稳定度Z/L（无量纲），感热通量Hs（W/m2），潜热通量LE（W/m2），二氧化碳通量Fc（mg/(m2s)），感热通量的质量标识QA_Hs，潜热通量的质量标识QA_LE，二氧化碳通量的质量标识QA_Fc。感热、潜热、二氧化碳通量的质量标识分为三级（质量标识0:（Δst &lt;30, ITC&lt;30）; 1: （Δst &lt;100, ITC&lt;100）; 其余为2）。数据时间的含义，如0:30代表0:00-0:30的平均；数据以*.xls格式存储。</w:t>
        <w:br/>
        <w:t>水文气象网或站点信息请参考Liu et al. (2018)，观测数据处理请参考Liu et al.(2011)。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3.文件大小：3.23MB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2014-01-11 08:00:00+00:00</w:t>
      </w:r>
      <w:r>
        <w:rPr>
          <w:sz w:val="22"/>
        </w:rPr>
        <w:t>--</w:t>
      </w:r>
      <w:r>
        <w:rPr>
          <w:sz w:val="22"/>
        </w:rPr>
        <w:t>2015-01-10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黑河生态水文遥感试验：水文气象观测网数据集（大满超级站下层涡动相关仪-2014）. 时空三极环境大数据平台, DOI:10.3972/hiwater.237.2015.db, CSTR:18406.11.hiwater.237.2015.db, </w:t>
      </w:r>
      <w:r>
        <w:t>2016</w:t>
      </w:r>
      <w:r>
        <w:t>.[</w:t>
      </w:r>
      <w:r>
        <w:t xml:space="preserve">TAN  Junlei, LI Xin, LIU Shaomin, XU Ziwei, CHE   Tao, REN Zhiguo. HiWATER: Dataset of hydrometeorological observation network (eddy covariance system of Daman superstation lower, 2014). A Big Earth Data Platform for Three Poles, DOI:10.3972/hiwater.237.2015.db, CSTR:18406.11.hiwater.237.2015.db,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