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青藏高原典型冰川厚度变化数据集 V1.0（2000-2013）</w:t>
      </w:r>
    </w:p>
    <w:p>
      <w:r>
        <w:rPr>
          <w:sz w:val="22"/>
        </w:rPr>
        <w:t>英文标题：Ice elevation changes for typical glaciers on the QTP V1.0 (2000-2013)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随着SAR干涉测量技术的不断进步，使得高精度获取冰川区的多时相DEM成为了可能。特别是，2000年美国国家航空航天局（NASA）主导的航天飞机雷达制图计划（SRTM）提供了覆盖全球56ºS - 60ºN范围的DEM资料；德国宇航局（DLR）的TanDEM-X双站SAR干涉测量系统能够提供全球范围高分辨率、高精度DEM。这些高质量、大覆盖范围的SAR干涉测量数据，以及发布的DEM数据产品，为利用多时相DEM探测冰川厚度变化提供了宝贵的基础资料。</w:t>
        <w:br/>
        <w:t xml:space="preserve">    青藏高原典型冰川厚度变化数据的时间段为2000-2013年，覆盖范围为普若岗日和祁连山西部地区，空间分辨率30米。利用TanDEM-X双站InSAR数据和C波段 SRTM DEM，首先采用差分干涉测量方法高精度的生成TanDEM-X DEM，然后在进行DEM精确配准的基础上，通过对比不同时期获取的DEM数据，估算冰川厚度变化。该数据集采用Geotiff格式，每个典型冰川冰厚变化存储为一个文件夹。</w:t>
        <w:br/>
        <w:t>数据的详细情况见青藏高原典型冰川厚度变化数据集-数据说明。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冰川厚度</w:t>
      </w:r>
      <w:r>
        <w:t>,</w:t>
      </w:r>
      <w:r>
        <w:rPr>
          <w:sz w:val="22"/>
        </w:rPr>
        <w:t>冰川地形</w:t>
      </w:r>
      <w:r>
        <w:t>,</w:t>
      </w:r>
      <w:r>
        <w:rPr>
          <w:sz w:val="22"/>
        </w:rPr>
        <w:t>雷达影像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普若岗日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祁连山西部地区</w:t>
        <w:br/>
      </w:r>
      <w:r>
        <w:rPr>
          <w:sz w:val="22"/>
        </w:rPr>
        <w:t>时间关键词：</w:t>
      </w:r>
      <w:r>
        <w:rPr>
          <w:sz w:val="22"/>
        </w:rPr>
        <w:t>2000-2013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3.文件大小：252.0MB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2000-01-17 00:00:00+00:00</w:t>
      </w:r>
      <w:r>
        <w:rPr>
          <w:sz w:val="22"/>
        </w:rPr>
        <w:t>--</w:t>
      </w:r>
      <w:r>
        <w:rPr>
          <w:sz w:val="22"/>
        </w:rPr>
        <w:t>2014-01-16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青藏高原典型冰川厚度变化数据集 V1.0（2000-2013）. 时空三极环境大数据平台, DOI:10.11888/Glacio.tpdc.270073, CSTR:18406.11.Glacio.tpdc.270073, </w:t>
      </w:r>
      <w:r>
        <w:t>2018</w:t>
      </w:r>
      <w:r>
        <w:t>.[</w:t>
      </w:r>
      <w:r>
        <w:t xml:space="preserve">Ice elevation changes for typical glaciers on the QTP V1.0 (2000-2013). A Big Earth Data Platform for Three Poles, DOI:10.11888/Glacio.tpdc.270073, CSTR:18406.11.Glacio.tpdc.270073,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Sun, Y., Jiang, L., Liu, L., Sun, Q., &amp; Hsu, H. (2017). Mapping glacier elevations and their changes in the western qilian mountains, northern tibetan plateau, by bistatic insar. IEEE Journal of Selected Topics in Applied Earth Observations and Remote Sensing, PP(99), 1-11.</w:t>
        <w:br/>
        <w:br/>
      </w:r>
      <w:r>
        <w:t>Liu, L., Jiang, L., Sun, Y., Yi, C., Wang, H., &amp; Hsu, H. (2016). Glacier elevation changes (2012–2016) of the puruogangri ice field on the tibetan plateau derived from bi-temporal tandem-x insar data. International Journal of Remote Sensing, 37(24), 5687-5707.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现代大地测量及其地学应用的研究</w:t>
        <w:br/>
      </w: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