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格陵兰GISP2地区氧同位素数据（818-1987）</w:t>
      </w:r>
    </w:p>
    <w:p>
      <w:r>
        <w:rPr>
          <w:sz w:val="22"/>
        </w:rPr>
        <w:t>英文标题：Oxygen isotope data in GISP2, Greenland (818-1987)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由美国发起的格陵兰冰盖计划 (GISP2)，提供了一个10万多年的氧同位素详细资料，几乎覆盖了整个冰期-间冰期循环。该数据记录了过去818-1987年氧同位素变化，其中清晰记录小冰期为该过去1000年来最冷的时期。其中1850-1987年呈现出波动增温，其变化与格陵兰获取的GRIP、NGRIP及最新的NEEM冰芯变化一致，反映了雪冰记录在格陵兰冰盖具有很好的一致性。</w:t>
        <w:br/>
        <w:t>各变量的物理意义：</w:t>
        <w:br/>
        <w:t>第一列：冰芯深度；第二列：氧同位素值；第三列：时间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同位素</w:t>
      </w:r>
      <w:r>
        <w:t>,</w:t>
      </w:r>
      <w:r>
        <w:rPr>
          <w:sz w:val="22"/>
        </w:rPr>
        <w:t>冰芯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古环境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格陵兰</w:t>
        <w:br/>
      </w:r>
      <w:r>
        <w:rPr>
          <w:sz w:val="22"/>
        </w:rPr>
        <w:t>时间关键词：</w:t>
      </w:r>
      <w:r>
        <w:rPr>
          <w:sz w:val="22"/>
        </w:rPr>
        <w:t>818-1987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3.文件大小：100.0MB</w:t>
      </w:r>
    </w:p>
    <w:p>
      <w:pPr>
        <w:ind w:left="432"/>
      </w:pPr>
      <w:r>
        <w:rPr>
          <w:sz w:val="22"/>
        </w:rPr>
        <w:t>4.数据格式：xlsx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西：350.0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东：270.0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南：59.0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0818-01-08 13:08:25+00:00</w:t>
      </w:r>
      <w:r>
        <w:rPr>
          <w:sz w:val="22"/>
        </w:rPr>
        <w:t>--</w:t>
      </w:r>
      <w:r>
        <w:rPr>
          <w:sz w:val="22"/>
        </w:rPr>
        <w:t>1988-01-07 11:08:39+00:00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格陵兰GISP2地区氧同位素数据（818-1987）. 时空三极环境大数据平台, DOI:10.11888/GlaciolGeocryol.tpe.00000044.file, CSTR:18406.11.GlaciolGeocryol.tpe.00000044.file, </w:t>
      </w:r>
      <w:r>
        <w:t>2018</w:t>
      </w:r>
      <w:r>
        <w:t>.[</w:t>
      </w:r>
      <w:r>
        <w:t xml:space="preserve">Oxygen isotope data in GISP2, Greenland (818-1987). A Big Earth Data Platform for Three Poles, DOI:10.11888/GlaciolGeocryol.tpe.00000044.file, CSTR:18406.11.GlaciolGeocryol.tpe.00000044.file,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