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黑河生态水文遥感试验：水文气象观测网数据集（5号点-板桥径流观测数据-2013）</w:t>
      </w:r>
    </w:p>
    <w:p>
      <w:r>
        <w:rPr>
          <w:sz w:val="22"/>
        </w:rPr>
        <w:t>英文标题：HiWATER: Dataset of hydrometeorological observation network (No.5 runoff observation system of Ban bridge on the Heihe River,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19日至8月10日，2012年11月24日至2013年12月31日的黑河中游径流加密观测中5号点的河流水位和流速观测数据。观测点位于甘肃省张掖市临泽县板桥乡黑河桥，河床为砂砾石，断面不稳定。观测点的经纬度是N39°15'32.41"，E100°16'33.95"，海拔1398米，河道宽度270米。水位观测采用HOBO压力式水位计，采集频率30分钟。数据说明包括以下两部分：</w:t>
        <w:br/>
        <w:t>水位的观测频率30分钟，单位（cm）；数据涵盖时间段2012年6月19日-2012年8月10日，2012年11月24日-2013年12月31日；流量观测，单位（m3）；按照不同水位监测流量，获取水位流量曲线，依托水位过程观测获得径流量变化过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5号点板桥</w:t>
        <w:br/>
      </w:r>
      <w:r>
        <w:rPr>
          <w:sz w:val="22"/>
        </w:rPr>
        <w:t>时间关键词：</w:t>
      </w:r>
      <w:r>
        <w:rPr>
          <w:sz w:val="22"/>
        </w:rPr>
        <w:t>2012-11-24至2013-12-31</w:t>
      </w:r>
      <w:r>
        <w:t xml:space="preserve">, 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2012-06-19至2012-08-10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北：39.258889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西：100.273056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东：100.273056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南：39.258889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2012-06-26 16:00:00+00:00</w:t>
      </w:r>
      <w:r>
        <w:rPr>
          <w:sz w:val="22"/>
        </w:rPr>
        <w:t>--</w:t>
      </w:r>
      <w:r>
        <w:rPr>
          <w:sz w:val="22"/>
        </w:rPr>
        <w:t>2012-08-17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黑河生态水文遥感试验：水文气象观测网数据集（5号点-板桥径流观测数据-2013）. 时空三极环境大数据平台, DOI:10.3972/hiwater.214.2014.db, CSTR:18406.11.hiwater.214.2014.db, </w:t>
      </w:r>
      <w:r>
        <w:t>2016</w:t>
      </w:r>
      <w:r>
        <w:t>.[</w:t>
      </w:r>
      <w:r>
        <w:t xml:space="preserve">LI Xin, LIU Shaomin, XU Ziwei, HE Xiaobo. HiWATER: Dataset of hydrometeorological observation network (No.5 runoff observation system of Ban bridge on the Heihe River, 2013). A Big Earth Data Platform for Three Poles, DOI:10.3972/hiwater.214.2014.db, CSTR:18406.11.hiwater.214.2014.db,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