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青海可可西里地区气候要素数据集（1990）</w:t>
      </w:r>
    </w:p>
    <w:p>
      <w:r>
        <w:rPr>
          <w:sz w:val="22"/>
        </w:rPr>
        <w:t>英文标题：Data set of climatic elements in Hoh Xil area, Qinghai Province (1990)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青海可可西里地区气候要素数据集，涵盖十四个观测站点数据，详细记录了1990年的各项气候观测数据。青海可可西里地区地势高亢，平均海拔在5000m以上，气候寒冷，空气稀薄，自然环境恶劣，广大地区至今仍为无人区，有“人类禁区”之称。该区由于受到人类活动的干扰较小，大部分地区仍保持着原始的自然状态，其特殊的地理位置、地壳结构和自然环境以及特有的生物区系组成等，一直为国内外科学界所注目。该数据集原始数据数字化自《青海可可西里自然环境》一书，气候观测数据具体包括太阳辐射、温度、降水、气压、风速等。本数据集对于研究青海可可西里地区提供了基础数据，对于相关领域的研究具有参考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青海可可西里</w:t>
        <w:br/>
      </w:r>
      <w:r>
        <w:rPr>
          <w:sz w:val="22"/>
        </w:rPr>
        <w:t>时间关键词：</w:t>
      </w:r>
      <w:r>
        <w:rPr>
          <w:sz w:val="22"/>
        </w:rPr>
        <w:t>1990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南：33.18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李炳元. 青海可可西里地区气候要素数据集（1990）. 时空三极环境大数据平台, DOI:10.11888/Meteoro.tpdc.271026, CSTR:18406.11.Meteoro.tpdc.271026, </w:t>
      </w:r>
      <w:r>
        <w:t>2020</w:t>
      </w:r>
      <w:r>
        <w:t>.[</w:t>
      </w:r>
      <w:r>
        <w:t xml:space="preserve">LI Bingyuan. Data set of climatic elements in Hoh Xil area, Qinghai Province (1990). A Big Earth Data Platform for Three Poles, DOI:10.11888/Meteoro.tpdc.271026, CSTR:18406.11.Meteoro.tpdc.271026,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可可西里综合科学考察队. (1996). 青海可可西里地区自然环境[M]. 北京, 科学出版社.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可可西里地区综合科学考察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李炳元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liby@igsnrr.ac.cn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