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ERA-Interim 全球地面气温再分析数据集（1979-2016）</w:t>
      </w:r>
    </w:p>
    <w:p>
      <w:r>
        <w:rPr>
          <w:sz w:val="22"/>
        </w:rPr>
        <w:t>英文标题：Dataset of ERA-interim global surface air temperature reanalysis (1979-2016)</w:t>
      </w:r>
    </w:p>
    <w:p>
      <w:r>
        <w:rPr>
          <w:sz w:val="32"/>
        </w:rPr>
        <w:t>1、摘要</w:t>
      </w:r>
    </w:p>
    <w:p>
      <w:pPr>
        <w:ind w:firstLine="432"/>
      </w:pPr>
      <w:r>
        <w:rPr>
          <w:sz w:val="22"/>
        </w:rPr>
        <w:t>全球ERA-Interim 地面气温再分析数据集（1979-2016）是欧洲中长期天气预报中心（ECMWF）采用ECMWF IFS预报系统（T255，60层），经过窗口为12小时的四维变分同化系统（4DVAR）同化全球不同地区和来源的地表和上层大气的常规观测和卫星遥感资料（TOVS,GOES,Meteosat等）获得。该地面气温（2米气温）数据覆盖时间从1979年1月到2016年12月，时间分辨率为6小时，水平分辨率0.75°，覆盖全球，投影方式为等经纬度投影。数据每个月存放一个NetCDF格式文件，包含经度（longitude）、纬度（latitude）、时间（time）、气温（t2m，单位：K）四个变量，纬向241个格点，经向480个格点。</w:t>
      </w:r>
    </w:p>
    <w:p>
      <w:r>
        <w:rPr>
          <w:sz w:val="32"/>
        </w:rPr>
        <w:t>2、关键词</w:t>
      </w:r>
    </w:p>
    <w:p>
      <w:pPr>
        <w:ind w:left="432"/>
      </w:pPr>
      <w:r>
        <w:rPr>
          <w:sz w:val="22"/>
        </w:rPr>
        <w:t>主题关键词：</w:t>
      </w:r>
      <w:r>
        <w:rPr>
          <w:sz w:val="22"/>
        </w:rPr>
        <w:t>大气遥感产品</w:t>
      </w:r>
      <w:r>
        <w:t>,</w:t>
      </w:r>
      <w:r>
        <w:rPr>
          <w:sz w:val="22"/>
        </w:rPr>
        <w:t>温度</w:t>
      </w:r>
      <w:r>
        <w:t>,</w:t>
      </w:r>
      <w:r>
        <w:rPr>
          <w:sz w:val="22"/>
        </w:rPr>
        <w:t>表面温度</w:t>
      </w:r>
      <w:r>
        <w:t>,</w:t>
      </w:r>
      <w:r>
        <w:rPr>
          <w:sz w:val="22"/>
        </w:rPr>
        <w:t>大气遥感</w:t>
        <w:br/>
      </w:r>
      <w:r>
        <w:rPr>
          <w:sz w:val="22"/>
        </w:rPr>
        <w:t>学科关键词：</w:t>
      </w:r>
      <w:r>
        <w:rPr>
          <w:sz w:val="22"/>
        </w:rPr>
        <w:t>大气</w:t>
        <w:br/>
      </w:r>
      <w:r>
        <w:rPr>
          <w:sz w:val="22"/>
        </w:rPr>
        <w:t>地点关键词：</w:t>
      </w:r>
      <w:r>
        <w:rPr>
          <w:sz w:val="22"/>
        </w:rPr>
        <w:t>全球</w:t>
        <w:br/>
      </w:r>
      <w:r>
        <w:rPr>
          <w:sz w:val="22"/>
        </w:rPr>
        <w:t>时间关键词：</w:t>
      </w:r>
      <w:r>
        <w:rPr>
          <w:sz w:val="22"/>
        </w:rPr>
        <w:t>1979-2016</w:t>
      </w:r>
    </w:p>
    <w:p>
      <w:r>
        <w:rPr>
          <w:sz w:val="32"/>
        </w:rPr>
        <w:t>3、数据细节</w:t>
      </w:r>
    </w:p>
    <w:p>
      <w:pPr>
        <w:ind w:left="432"/>
      </w:pPr>
      <w:r>
        <w:rPr>
          <w:sz w:val="22"/>
        </w:rPr>
        <w:t>1.比例尺：None</w:t>
      </w:r>
    </w:p>
    <w:p>
      <w:pPr>
        <w:ind w:left="432"/>
      </w:pPr>
      <w:r>
        <w:rPr>
          <w:sz w:val="22"/>
        </w:rPr>
        <w:t>2.投影：</w:t>
      </w:r>
    </w:p>
    <w:p>
      <w:pPr>
        <w:ind w:left="432"/>
      </w:pPr>
      <w:r>
        <w:rPr>
          <w:sz w:val="22"/>
        </w:rPr>
        <w:t>3.文件大小：12185.6MB</w:t>
      </w:r>
    </w:p>
    <w:p>
      <w:pPr>
        <w:ind w:left="432"/>
      </w:pPr>
      <w:r>
        <w:rPr>
          <w:sz w:val="22"/>
        </w:rPr>
        <w:t>4.数据格式：Netcdf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1979-07-19 16:32:00+00:00</w:t>
      </w:r>
      <w:r>
        <w:rPr>
          <w:sz w:val="22"/>
        </w:rPr>
        <w:t>--</w:t>
      </w:r>
      <w:r>
        <w:rPr>
          <w:sz w:val="22"/>
        </w:rPr>
        <w:t>2017-07-18 16:32:00+00:00</w:t>
      </w:r>
    </w:p>
    <w:p>
      <w:r>
        <w:rPr>
          <w:sz w:val="32"/>
        </w:rPr>
        <w:t>6、引用方式</w:t>
      </w:r>
    </w:p>
    <w:p>
      <w:pPr>
        <w:ind w:left="432"/>
      </w:pPr>
      <w:r>
        <w:rPr>
          <w:sz w:val="22"/>
        </w:rPr>
        <w:t xml:space="preserve">数据的引用: </w:t>
      </w:r>
    </w:p>
    <w:p>
      <w:pPr>
        <w:ind w:left="432" w:firstLine="432"/>
      </w:pPr>
      <w:r>
        <w:t xml:space="preserve">ERA-Interim 全球地面气温再分析数据集（1979-2016）. 时空三极环境大数据平台, </w:t>
      </w:r>
      <w:r>
        <w:t>2018</w:t>
      </w:r>
      <w:r>
        <w:t>.[</w:t>
      </w:r>
      <w:r>
        <w:t xml:space="preserve">Dataset of ERA-interim global surface air temperature reanalysis (1979-2016). A Big Earth Data Platform for Three Poles, </w:t>
      </w:r>
      <w:r>
        <w:t>2018</w:t>
      </w:r>
      <w:r>
        <w:rPr>
          <w:sz w:val="22"/>
        </w:rPr>
        <w:t>]</w:t>
      </w:r>
    </w:p>
    <w:p>
      <w:pPr>
        <w:ind w:left="432"/>
      </w:pPr>
      <w:r>
        <w:rPr>
          <w:sz w:val="22"/>
        </w:rPr>
        <w:t xml:space="preserve">文章的引用: </w:t>
      </w:r>
    </w:p>
    <w:p>
      <w:pPr>
        <w:ind w:left="864"/>
      </w:pPr>
      <w:r>
        <w:t>Dee DP, et al. The ERA-Interim reanalysis: configuration and performance of the data assimilation system. Q.J.R. Meteorol. Soc., 2011,137: 553-597, doi: 10.1002/qj.828.</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