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南北极海冰数据集（1979-2019）</w:t>
      </w:r>
    </w:p>
    <w:p>
      <w:r>
        <w:rPr>
          <w:sz w:val="22"/>
        </w:rPr>
        <w:t>英文标题：Antarctic and Actic sea ice data set (1979-2019)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南北极海冰数据集原始数据由美国国家冰雪数据中心(The National Snow and Ice Data Center：NSIDC)通过遥感数据生成，数据格式为geotiff格式与image格式，数据空间分辨率为25km，时间分辨率为日。数据内容是南北极的海冰范围及海冰密集度。本研究工作通过对南北极海冰的范围与海冰密集度后处理后生成netcdf格式产品。产品数据包含1979-2019年南北极海冰范围与海冰密集度数据，其时间分辨率为逐日，覆盖范围为南极与北极，水平空间分辨率为12.5km，海冰范围矩阵中数据值为1表示该网格为海冰，海冰密集度用0-1000表示，该网格值除以10即为该网格海冰密集度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海冰</w:t>
      </w:r>
      <w:r>
        <w:t>,</w:t>
      </w:r>
      <w:r>
        <w:rPr>
          <w:sz w:val="22"/>
        </w:rPr>
        <w:t>海冰密集度</w:t>
      </w:r>
      <w:r>
        <w:t>,</w:t>
      </w:r>
      <w:r>
        <w:rPr>
          <w:sz w:val="22"/>
        </w:rPr>
        <w:t>海冰范围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</w:r>
      <w:r>
        <w:t xml:space="preserve">, </w:t>
      </w:r>
      <w:r>
        <w:rPr>
          <w:sz w:val="22"/>
        </w:rPr>
        <w:t>南北极</w:t>
        <w:br/>
      </w:r>
      <w:r>
        <w:rPr>
          <w:sz w:val="22"/>
        </w:rPr>
        <w:t>时间关键词：</w:t>
      </w:r>
      <w:r>
        <w:rPr>
          <w:sz w:val="22"/>
        </w:rPr>
        <w:t>1979-2019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3.文件大小：94000.0MB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1979-01-21 16:00:00+00:00</w:t>
      </w:r>
      <w:r>
        <w:rPr>
          <w:sz w:val="22"/>
        </w:rPr>
        <w:t>--</w:t>
      </w:r>
      <w:r>
        <w:rPr>
          <w:sz w:val="22"/>
        </w:rPr>
        <w:t>2019-11-18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叶爱中. 南北极海冰数据集（1979-2019）. 时空三极环境大数据平台, DOI:10.11888/Glacio.tpdc.270294, CSTR:18406.11.Glacio.tpdc.270294, </w:t>
      </w:r>
      <w:r>
        <w:t>2019</w:t>
      </w:r>
      <w:r>
        <w:t>.[</w:t>
      </w:r>
      <w:r>
        <w:t xml:space="preserve">YE Aizhong. Antarctic and Actic sea ice data set (1979-2019). A Big Earth Data Platform for Three Poles, DOI:10.11888/Glacio.tpdc.270294, CSTR:18406.11.Glacio.tpdc.270294,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叶爱中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azye@bnu.edu.cn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