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黑河流域降雨及蒸发数据集</w:t>
      </w:r>
    </w:p>
    <w:p>
      <w:r>
        <w:rPr>
          <w:sz w:val="22"/>
        </w:rPr>
        <w:t>英文标题：Daily rainfall data 1990-2004 of the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数据来源：中国国家气象站网；</w:t>
        <w:br/>
        <w:t>数据内容：黑河流域各区域1990-2004年日降雨数据系列；黑河流域各区域2000年-2012年月蒸发数据。</w:t>
        <w:br/>
        <w:t>数据空间范围：降雨数据（莺落峡、山丹、高崖、平川、甘州平山湖、正义峡、梨园河）；蒸发数据（张掖、高台、鼎新、酒泉、金塔、山丹、额济纳、河曲）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蒸散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大气水汽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1990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2007-12-13 15:36:00+00:00</w:t>
      </w:r>
      <w:r>
        <w:rPr>
          <w:sz w:val="22"/>
        </w:rPr>
        <w:t>--</w:t>
      </w:r>
      <w:r>
        <w:rPr>
          <w:sz w:val="22"/>
        </w:rPr>
        <w:t>2020-01-12 15:37:00+00:00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王忠静. 黑河流域降雨及蒸发数据集. 时空三极环境大数据平台, </w:t>
      </w:r>
      <w:r>
        <w:t>2017</w:t>
      </w:r>
      <w:r>
        <w:t>.[</w:t>
      </w:r>
      <w:r>
        <w:t xml:space="preserve">WANG Zhongjing. Daily rainfall data 1990-2004 of the Heihe River Basin. A Big Earth Data Platform for Three Poles,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Ting Xia, Zhongjing Wang and Hang Zheng. Topography and data minning based methods ofr improving satellite precipitation in mountainous areas of China. Atmosphere, 2016,6:983-1005.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王忠静</w:t>
        <w:br/>
      </w:r>
      <w:r>
        <w:rPr>
          <w:sz w:val="22"/>
        </w:rPr>
        <w:t xml:space="preserve">单位: </w:t>
      </w:r>
      <w:r>
        <w:rPr>
          <w:sz w:val="22"/>
        </w:rPr>
        <w:t>清华大学</w:t>
        <w:br/>
      </w:r>
      <w:r>
        <w:rPr>
          <w:sz w:val="22"/>
        </w:rPr>
        <w:t xml:space="preserve">电子邮件: </w:t>
      </w:r>
      <w:r>
        <w:rPr>
          <w:sz w:val="22"/>
        </w:rPr>
        <w:t>zj.wang@tsinghua.edu.cn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