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黑河综合遥感联合试验：预试验期冰沟流域加密观测区雪特性分析仪（Snowfork）观测数据集（2007年12月）</w:t>
      </w:r>
    </w:p>
    <w:p>
      <w:r>
        <w:rPr>
          <w:sz w:val="22"/>
        </w:rPr>
        <w:t>英文标题：WATER: Dataset of snow properties measured by the Snowfork in the Binggou watershed foci experimental area during the pre-observation period on Dec, 2007</w:t>
      </w:r>
    </w:p>
    <w:p>
      <w:r>
        <w:rPr>
          <w:sz w:val="32"/>
        </w:rPr>
        <w:t>1、摘要</w:t>
      </w:r>
    </w:p>
    <w:p>
      <w:pPr>
        <w:ind w:firstLine="432"/>
      </w:pPr>
      <w:r>
        <w:rPr>
          <w:sz w:val="22"/>
        </w:rPr>
        <w:t>2007年12月5日至2007年12月16日，在冰沟流域加密观测区开展雪特性分析仪（Snowfork）观测预试验获取的基本数据集。雪特性分析仪主要用来观测积雪参数，预试验目的之一是检验仪器在研究区的适用性，其二是获取航空卫星遥感同步试验反演验证和其他控制试验所需的积雪参数数据。</w:t>
        <w:br/>
        <w:t>雪特性分析仪观测内容包括：</w:t>
        <w:br/>
        <w:t>1）直接观测物理量：共振频率、衰减度和3分贝带宽</w:t>
        <w:br/>
        <w:t>2）间接观测物理量：积雪密度、积雪复介电常数（包括实部和虚部）、积雪体积含水量、积雪重量含水量。</w:t>
        <w:br/>
        <w:t>预试验期包括5个文件夹（每个文件夹下包含原始数据和预处理数据，并有相应的数据说明），分别是12月5日的雪特性分析仪观测数据，12月6日及7日BG-A MODIS同步观测数据，12月10日BG-B、BG-C、BG-D、BG-E数据集，12月14日及16日配合微波辐射计在BG-D的观测数据。</w:t>
      </w:r>
    </w:p>
    <w:p>
      <w:r>
        <w:rPr>
          <w:sz w:val="32"/>
        </w:rPr>
        <w:t>2、关键词</w:t>
      </w:r>
    </w:p>
    <w:p>
      <w:pPr>
        <w:ind w:left="432"/>
      </w:pPr>
      <w:r>
        <w:rPr>
          <w:sz w:val="22"/>
        </w:rPr>
        <w:t>主题关键词：</w:t>
      </w:r>
      <w:r>
        <w:rPr>
          <w:sz w:val="22"/>
        </w:rPr>
        <w:t>积雪</w:t>
      </w:r>
      <w:r>
        <w:t>,</w:t>
      </w:r>
      <w:r>
        <w:rPr>
          <w:sz w:val="22"/>
        </w:rPr>
        <w:t>雪密度</w:t>
      </w:r>
      <w:r>
        <w:t>,</w:t>
      </w:r>
      <w:r>
        <w:rPr>
          <w:sz w:val="22"/>
        </w:rPr>
        <w:t>遥感技术</w:t>
      </w:r>
      <w:r>
        <w:t>,</w:t>
      </w:r>
      <w:r>
        <w:rPr>
          <w:sz w:val="22"/>
        </w:rPr>
        <w:t>雪特性分析仪</w:t>
      </w:r>
      <w:r>
        <w:t>,</w:t>
      </w:r>
      <w:r>
        <w:rPr>
          <w:sz w:val="22"/>
        </w:rPr>
        <w:t>雪水当量</w:t>
        <w:br/>
      </w:r>
      <w:r>
        <w:rPr>
          <w:sz w:val="22"/>
        </w:rPr>
        <w:t>学科关键词：</w:t>
      </w:r>
      <w:r>
        <w:rPr>
          <w:sz w:val="22"/>
        </w:rPr>
        <w:t>遥感</w:t>
      </w:r>
      <w:r>
        <w:t>,</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冰沟流域加密观测区</w:t>
        <w:br/>
      </w:r>
      <w:r>
        <w:rPr>
          <w:sz w:val="22"/>
        </w:rPr>
        <w:t>时间关键词：</w:t>
      </w:r>
      <w:r>
        <w:rPr>
          <w:sz w:val="22"/>
        </w:rPr>
        <w:t>2007-12-06</w:t>
      </w:r>
      <w:r>
        <w:t xml:space="preserve">, </w:t>
      </w:r>
      <w:r>
        <w:rPr>
          <w:sz w:val="22"/>
        </w:rPr>
        <w:t>2007</w:t>
      </w:r>
      <w:r>
        <w:t xml:space="preserve">, </w:t>
      </w:r>
      <w:r>
        <w:rPr>
          <w:sz w:val="22"/>
        </w:rPr>
        <w:t>2007-12-07</w:t>
      </w:r>
      <w:r>
        <w:t xml:space="preserve">, </w:t>
      </w:r>
      <w:r>
        <w:rPr>
          <w:sz w:val="22"/>
        </w:rPr>
        <w:t>2007-12-14</w:t>
      </w:r>
      <w:r>
        <w:t xml:space="preserve">, </w:t>
      </w:r>
      <w:r>
        <w:rPr>
          <w:sz w:val="22"/>
        </w:rPr>
        <w:t>2007-12-10</w:t>
      </w:r>
      <w:r>
        <w:t xml:space="preserve">, </w:t>
      </w:r>
      <w:r>
        <w:rPr>
          <w:sz w:val="22"/>
        </w:rPr>
        <w:t>2007-12-05</w:t>
      </w:r>
      <w:r>
        <w:t xml:space="preserve">, </w:t>
      </w:r>
      <w:r>
        <w:rPr>
          <w:sz w:val="22"/>
        </w:rPr>
        <w:t>2007-12-16</w:t>
      </w:r>
    </w:p>
    <w:p>
      <w:r>
        <w:rPr>
          <w:sz w:val="32"/>
        </w:rPr>
        <w:t>3、数据细节</w:t>
      </w:r>
    </w:p>
    <w:p>
      <w:pPr>
        <w:ind w:left="432"/>
      </w:pPr>
      <w:r>
        <w:rPr>
          <w:sz w:val="22"/>
        </w:rPr>
        <w:t>1.比例尺：None</w:t>
      </w:r>
    </w:p>
    <w:p>
      <w:pPr>
        <w:ind w:left="432"/>
      </w:pPr>
      <w:r>
        <w:rPr>
          <w:sz w:val="22"/>
        </w:rPr>
        <w:t>2.投影：4326</w:t>
      </w:r>
    </w:p>
    <w:p>
      <w:pPr>
        <w:ind w:left="432"/>
      </w:pPr>
      <w:r>
        <w:rPr>
          <w:sz w:val="22"/>
        </w:rPr>
        <w:t>3.文件大小：0.14MB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北：38.18839</w:t>
            </w:r>
          </w:p>
        </w:tc>
        <w:tc>
          <w:tcPr>
            <w:tcW w:type="dxa" w:w="2880"/>
          </w:tcPr>
          <w:p>
            <w:r>
              <w:t>-</w:t>
            </w:r>
          </w:p>
        </w:tc>
      </w:tr>
      <w:tr>
        <w:tc>
          <w:tcPr>
            <w:tcW w:type="dxa" w:w="2880"/>
          </w:tcPr>
          <w:p>
            <w:r>
              <w:t>西：100.096381</w:t>
            </w:r>
          </w:p>
        </w:tc>
        <w:tc>
          <w:tcPr>
            <w:tcW w:type="dxa" w:w="2880"/>
          </w:tcPr>
          <w:p>
            <w:r>
              <w:t>-</w:t>
            </w:r>
          </w:p>
        </w:tc>
        <w:tc>
          <w:tcPr>
            <w:tcW w:type="dxa" w:w="2880"/>
          </w:tcPr>
          <w:p>
            <w:r>
              <w:t>东：100.286566</w:t>
            </w:r>
          </w:p>
        </w:tc>
      </w:tr>
      <w:tr>
        <w:tc>
          <w:tcPr>
            <w:tcW w:type="dxa" w:w="2880"/>
          </w:tcPr>
          <w:p>
            <w:r>
              <w:t>-</w:t>
            </w:r>
          </w:p>
        </w:tc>
        <w:tc>
          <w:tcPr>
            <w:tcW w:type="dxa" w:w="2880"/>
          </w:tcPr>
          <w:p>
            <w:r>
              <w:t>南：38.01113</w:t>
            </w:r>
          </w:p>
        </w:tc>
        <w:tc>
          <w:tcPr>
            <w:tcW w:type="dxa" w:w="2880"/>
          </w:tcPr>
          <w:p>
            <w:r>
              <w:t>-</w:t>
            </w:r>
          </w:p>
        </w:tc>
      </w:tr>
    </w:tbl>
    <w:p>
      <w:r>
        <w:rPr>
          <w:sz w:val="32"/>
        </w:rPr>
        <w:t>5、时间范围</w:t>
      </w:r>
      <w:r>
        <w:rPr>
          <w:sz w:val="22"/>
        </w:rPr>
        <w:t>2007-12-15 08:00:00+00:00</w:t>
      </w:r>
      <w:r>
        <w:rPr>
          <w:sz w:val="22"/>
        </w:rPr>
        <w:t>--</w:t>
      </w:r>
      <w:r>
        <w:rPr>
          <w:sz w:val="22"/>
        </w:rPr>
        <w:t>2007-12-26 08:00:00+00:00</w:t>
      </w:r>
    </w:p>
    <w:p>
      <w:r>
        <w:rPr>
          <w:sz w:val="32"/>
        </w:rPr>
        <w:t>6、引用方式</w:t>
      </w:r>
    </w:p>
    <w:p>
      <w:pPr>
        <w:ind w:left="432"/>
      </w:pPr>
      <w:r>
        <w:rPr>
          <w:sz w:val="22"/>
        </w:rPr>
        <w:t xml:space="preserve">数据的引用: </w:t>
      </w:r>
    </w:p>
    <w:p>
      <w:pPr>
        <w:ind w:left="432" w:firstLine="432"/>
      </w:pPr>
      <w:r>
        <w:t xml:space="preserve">梁继. 黑河综合遥感联合试验：预试验期冰沟流域加密观测区雪特性分析仪（Snowfork）观测数据集（2007年12月）. 时空三极环境大数据平台, DOI:10.3972/water973.0280.db, CSTR:18406.11.water973.0280.db, </w:t>
      </w:r>
      <w:r>
        <w:t>2013</w:t>
      </w:r>
      <w:r>
        <w:t>.[</w:t>
      </w:r>
      <w:r>
        <w:t xml:space="preserve">LIANG   Ji. WATER: Dataset of snow properties measured by the Snowfork in the Binggou watershed foci experimental area during the pre-observation period on Dec, 2007. A Big Earth Data Platform for Three Poles, DOI:10.3972/water973.0280.db, CSTR:18406.11.water973.0280.db, </w:t>
      </w:r>
      <w:r>
        <w:t>2013</w:t>
      </w:r>
      <w:r>
        <w:rPr>
          <w:sz w:val="22"/>
        </w:rPr>
        <w:t>]</w:t>
      </w:r>
    </w:p>
    <w:p>
      <w:pPr>
        <w:ind w:left="432"/>
      </w:pPr>
      <w:r>
        <w:rPr>
          <w:sz w:val="22"/>
        </w:rPr>
        <w:t xml:space="preserve">文章的引用: </w:t>
      </w:r>
    </w:p>
    <w:p>
      <w:pPr>
        <w:ind w:left="864"/>
      </w:pPr>
      <w:r>
        <w:t>郝晓华, 王建, 车涛, 张璞, 梁继, 李弘毅, 李哲, 白云洁, 白艳芬. 祁连山区冰沟流域积雪分布特征及其属性观测分析. 冰川冻土, 2009, 31(2): 284-292.</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