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南极Dome C太阳辐射数据集（2006-2016）</w:t>
      </w:r>
    </w:p>
    <w:p>
      <w:r>
        <w:rPr>
          <w:sz w:val="22"/>
        </w:rPr>
        <w:t>英文标题：Data set of solar radiation at Dome C, Antarctic (2006-2016)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太阳总辐射和散射采用辐射表（CM22, Kipp &amp; Zonen, 荷兰）测量，波长范围200-3600 nm。温湿度数据来源于IPEV/PNRA 项目 “Routine Meteorological Observation at Station Concordia” ，http://www.climantartide.it，地面水汽压单位为hPa。本数据集包括：利用经验模型计算的地面太阳总辐射、损失于大气中的吸收和散射辐射（小时累计值，单位MJ/m2）、大气顶和地表反照率；还包括散射因子（S/G）地面水汽压（E，单位hPa）。太阳辐射数据来源于数据提供者的计算、实验站测量，数据覆盖时间为2006-2016年（Bai, J.; Zong, X.; Lanconelli, C.; Lupi, A.; Driemel, A.; Vitale, V.; Li, K.; Song, T. 2022. Long-Term Variations of Global Solar Radiation and Its Potential Effects at Dome C (Antarctica). Int. J. Environ. Res. Public Health, 19, 3084. https://doi.org/10.3390/ijerph19053084）。该数据集可以用于南极Dome C地区太阳辐射及其衰减等相关研究。地面太阳辐射和其他气象数据可以参考：https://doi.org/10.1594/PANGAEA.935421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太阳辐射</w:t>
      </w:r>
      <w:r>
        <w:t>,</w:t>
      </w:r>
      <w:r>
        <w:rPr>
          <w:sz w:val="22"/>
        </w:rPr>
        <w:t>大气顶反照率</w:t>
      </w:r>
      <w:r>
        <w:t>,</w:t>
      </w:r>
      <w:r>
        <w:rPr>
          <w:sz w:val="22"/>
        </w:rPr>
        <w:t>南极</w:t>
      </w:r>
      <w:r>
        <w:t>,</w:t>
      </w:r>
      <w:r>
        <w:rPr>
          <w:sz w:val="22"/>
        </w:rPr>
        <w:t>冰川遥感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经验模型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雷达传感器</w:t>
      </w:r>
      <w:r>
        <w:t>,</w:t>
      </w:r>
      <w:r>
        <w:rPr>
          <w:sz w:val="22"/>
        </w:rPr>
        <w:t>地面水汽压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气象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南极Dome C</w:t>
        <w:br/>
      </w:r>
      <w:r>
        <w:rPr>
          <w:sz w:val="22"/>
        </w:rPr>
        <w:t>时间关键词：</w:t>
      </w:r>
      <w:r>
        <w:rPr>
          <w:sz w:val="22"/>
        </w:rPr>
        <w:t>2006-2016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白建辉. 南极Dome C太阳辐射数据集（2006-2016）. 时空三极环境大数据平台, DOI:10.11888/Atmos.tpdc.272750, CSTR:18406.11.Atmos.tpdc.272750, </w:t>
      </w:r>
      <w:r>
        <w:t>2022</w:t>
      </w:r>
      <w:r>
        <w:t>.[</w:t>
      </w:r>
      <w:r>
        <w:t xml:space="preserve">BAI Jianhui. Data set of solar radiation at Dome C, Antarctic (2006-2016). A Big Earth Data Platform for Three Poles, DOI:10.11888/Atmos.tpdc.272750, CSTR:18406.11.Atmos.tpdc.272750,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Bai, J., Zong, X., Ma, Y., Wang, B., Zhao, C., Yang, Y., Guang, J., Cong, Z., Li, K., &amp; Song, T. (2022). Long-Term Variations in Global Solar Radiation and Its Interaction with Atmospheric Substances at Qomolangma. Int. J. Environ. Res. Public Health, 19, 8906. https://doi.org/10.3390/ijerph19158906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白建辉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bjh@mail.iap.ac.cn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