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中亚阿姆河流域卡菲尼干水文站水文资料（2020）</w:t>
      </w:r>
    </w:p>
    <w:p>
      <w:r>
        <w:rPr>
          <w:sz w:val="22"/>
        </w:rPr>
        <w:t>英文标题：Hydrological data of Kafinigan hydrological station in Amu Darya River Basin,Central Asia  (2020)</w:t>
      </w:r>
    </w:p>
    <w:p>
      <w:r>
        <w:rPr>
          <w:sz w:val="32"/>
        </w:rPr>
        <w:t>1、摘要</w:t>
      </w:r>
    </w:p>
    <w:p>
      <w:pPr>
        <w:ind w:firstLine="432"/>
      </w:pPr>
      <w:r>
        <w:rPr>
          <w:sz w:val="22"/>
        </w:rPr>
        <w:t>本数据为阿姆河上游支流卡菲尼干河水文站水文资料。该站为中国气象局乌鲁木齐沙漠气象研究所和塔吉克斯坦国家科学院水问题水能与生态研究所、塔吉克斯坦水文气象局合作建设。该数据可以用于中亚山区水资源评估等科学研究和水利工程等服务。资料时段：2019年11月3日至2020年12月3日。资料要素：逐小时流速（m/s）、逐小时水位（m）和逐小时降雨量（m）。站点位置：37°36′01″N，68°08′01″E，420m</w:t>
        <w:br/>
        <w:t>一、300W-QX河流流速、水位观测仪</w:t>
        <w:br/>
        <w:t>（一）流速参数：</w:t>
        <w:br/>
        <w:t>1供电电压</w:t>
        <w:tab/>
        <w:t>12（9~27）V(DC)</w:t>
        <w:br/>
        <w:t>2工作电流</w:t>
        <w:tab/>
        <w:t>120（110~135）mA</w:t>
        <w:br/>
        <w:t>3工作温度（-40</w:t>
        <w:tab/>
        <w:t>~85）</w:t>
        <w:tab/>
        <w:t>°C</w:t>
        <w:br/>
        <w:t>4测量范围</w:t>
        <w:tab/>
        <w:t>（0.15</w:t>
        <w:tab/>
        <w:t>~20）m/s</w:t>
        <w:br/>
        <w:t>5测量精度</w:t>
        <w:tab/>
        <w:tab/>
        <w:t>±0.02m/s</w:t>
        <w:br/>
        <w:t>6分辨率</w:t>
        <w:tab/>
        <w:t xml:space="preserve">　</w:t>
        <w:tab/>
        <w:t>1mm</w:t>
        <w:br/>
        <w:t xml:space="preserve">7探测距离 </w:t>
        <w:tab/>
        <w:t>0.1~50</w:t>
        <w:tab/>
        <w:t>m</w:t>
        <w:br/>
        <w:t>8安装高度0.15~ 25 m</w:t>
        <w:br/>
        <w:t>9采样频率</w:t>
        <w:tab/>
        <w:t xml:space="preserve">　</w:t>
        <w:tab/>
        <w:t>20sps</w:t>
        <w:br/>
        <w:t>（二）水位参数：</w:t>
        <w:br/>
        <w:t>1测量范围</w:t>
        <w:tab/>
        <w:t>0.5~20</w:t>
        <w:tab/>
        <w:t>m</w:t>
        <w:br/>
        <w:t>2测量精度</w:t>
        <w:tab/>
        <w:tab/>
        <w:t>±3</w:t>
        <w:tab/>
        <w:t xml:space="preserve"> mm</w:t>
        <w:br/>
        <w:t>3分辨率</w:t>
        <w:tab/>
        <w:t xml:space="preserve">　</w:t>
        <w:tab/>
        <w:t>1</w:t>
        <w:tab/>
        <w:t>mm</w:t>
        <w:br/>
        <w:t>4重复性</w:t>
        <w:tab/>
        <w:t xml:space="preserve">　</w:t>
        <w:tab/>
        <w:t>±1mm</w:t>
        <w:br/>
        <w:t>二、SL3-1翻斗式雨量传感器</w:t>
        <w:br/>
        <w:t>1承水口径</w:t>
        <w:tab/>
        <w:t>ф200mm</w:t>
        <w:br/>
        <w:t>2测量降水强度</w:t>
        <w:tab/>
        <w:t>4mm/min以内</w:t>
        <w:br/>
        <w:t>3测量最小分度</w:t>
        <w:tab/>
        <w:t>0.1mm降水量</w:t>
        <w:br/>
        <w:t>4最大允许误差</w:t>
        <w:tab/>
        <w:t>±4%mm</w:t>
        <w:br/>
        <w:t>三、流速、观测仪数据获取的频率：传感器每隔5S测量一次流速和水位数据</w:t>
        <w:br/>
        <w:t>四、小时平均流速计算：小时平均流速和水位数据由一小时内所有每隔5S测量的流速和水位数据取平均计算得出</w:t>
        <w:br/>
        <w:t>五、水位数据中大量出现的0值的说明：水位数据中0值是供电不足引起传感器断电重启，初次启动第一条数据是0，导致小时平均值出现0。经2020年7月26日供电改造后，数据恢复了正常,2020年9月底又开始出现供电不足，经2020年12月25日二次供电改造，数据恢复正常</w:t>
        <w:br/>
        <w:t>六、水位监测情况进行说明（如7358行，2020/11/3 16:00，最高水位6.7m，最低水位为0m，如何解释？另，最高水位的最大值是6.7m，数据中多次出现这个最高水位的值，似乎显示了6.7m是监测数据的极限值，实际情况是否如此？</w:t>
        <w:br/>
        <w:t>）：6.7m是设置的初始传感器距离河床底部高度，出现6.7m是传感器刚启动时候的异常数据，是设备供电不足导致断电重启引起传感器重启，初次启动出现这种异常值，经2020年12月25日供电改造后，数据恢复了正常</w:t>
      </w:r>
    </w:p>
    <w:p>
      <w:r>
        <w:rPr>
          <w:sz w:val="32"/>
        </w:rPr>
        <w:t>2、关键词</w:t>
      </w:r>
    </w:p>
    <w:p>
      <w:pPr>
        <w:ind w:left="432"/>
      </w:pPr>
      <w:r>
        <w:rPr>
          <w:sz w:val="22"/>
        </w:rPr>
        <w:t>主题关键词：</w:t>
      </w:r>
      <w:r>
        <w:rPr>
          <w:sz w:val="22"/>
        </w:rPr>
        <w:t>水位</w:t>
      </w:r>
      <w:r>
        <w:t>,</w:t>
      </w:r>
      <w:r>
        <w:rPr>
          <w:sz w:val="22"/>
        </w:rPr>
        <w:t>地表水</w:t>
      </w:r>
      <w:r>
        <w:t>,</w:t>
      </w:r>
      <w:r>
        <w:rPr>
          <w:sz w:val="22"/>
        </w:rPr>
        <w:t>流速</w:t>
        <w:br/>
      </w:r>
      <w:r>
        <w:rPr>
          <w:sz w:val="22"/>
        </w:rPr>
        <w:t>学科关键词：</w:t>
      </w:r>
      <w:r>
        <w:rPr>
          <w:sz w:val="22"/>
        </w:rPr>
        <w:t>陆地表层</w:t>
        <w:br/>
      </w:r>
      <w:r>
        <w:rPr>
          <w:sz w:val="22"/>
        </w:rPr>
        <w:t>地点关键词：</w:t>
      </w:r>
      <w:r>
        <w:rPr>
          <w:sz w:val="22"/>
        </w:rPr>
        <w:t>阿姆河</w:t>
      </w:r>
      <w:r>
        <w:t xml:space="preserve">, </w:t>
      </w:r>
      <w:r>
        <w:rPr>
          <w:sz w:val="22"/>
        </w:rPr>
        <w:t>塔吉克斯坦</w:t>
        <w:br/>
      </w:r>
      <w:r>
        <w:rPr>
          <w:sz w:val="22"/>
        </w:rPr>
        <w:t>时间关键词：</w:t>
      </w:r>
      <w:r>
        <w:rPr>
          <w:sz w:val="22"/>
        </w:rPr>
        <w:t>2020</w:t>
      </w:r>
      <w:r>
        <w:t xml:space="preserve">, </w:t>
      </w:r>
      <w:r>
        <w:rPr>
          <w:sz w:val="22"/>
        </w:rPr>
        <w:t>逐小时</w:t>
      </w:r>
    </w:p>
    <w:p>
      <w:r>
        <w:rPr>
          <w:sz w:val="32"/>
        </w:rPr>
        <w:t>3、数据细节</w:t>
      </w:r>
    </w:p>
    <w:p>
      <w:pPr>
        <w:ind w:left="432"/>
      </w:pPr>
      <w:r>
        <w:rPr>
          <w:sz w:val="22"/>
        </w:rPr>
        <w:t>1.比例尺：None</w:t>
      </w:r>
    </w:p>
    <w:p>
      <w:pPr>
        <w:ind w:left="432"/>
      </w:pPr>
      <w:r>
        <w:rPr>
          <w:sz w:val="22"/>
        </w:rPr>
        <w:t>2.投影：</w:t>
      </w:r>
    </w:p>
    <w:p>
      <w:pPr>
        <w:ind w:left="432"/>
      </w:pPr>
      <w:r>
        <w:rPr>
          <w:sz w:val="22"/>
        </w:rPr>
        <w:t>3.文件大小：0.56MB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西：70.0</w:t>
            </w:r>
          </w:p>
        </w:tc>
        <w:tc>
          <w:tcPr>
            <w:tcW w:type="dxa" w:w="2880"/>
          </w:tcPr>
          <w:p>
            <w:r>
              <w:t>-</w:t>
            </w:r>
          </w:p>
        </w:tc>
        <w:tc>
          <w:tcPr>
            <w:tcW w:type="dxa" w:w="2880"/>
          </w:tcPr>
          <w:p>
            <w:r>
              <w:t>东：71.0</w:t>
            </w:r>
          </w:p>
        </w:tc>
      </w:tr>
      <w:tr>
        <w:tc>
          <w:tcPr>
            <w:tcW w:type="dxa" w:w="2880"/>
          </w:tcPr>
          <w:p>
            <w:r>
              <w:t>-</w:t>
            </w:r>
          </w:p>
        </w:tc>
        <w:tc>
          <w:tcPr>
            <w:tcW w:type="dxa" w:w="2880"/>
          </w:tcPr>
          <w:p>
            <w:r>
              <w:t>南：40.0</w:t>
            </w:r>
          </w:p>
        </w:tc>
        <w:tc>
          <w:tcPr>
            <w:tcW w:type="dxa" w:w="2880"/>
          </w:tcPr>
          <w:p>
            <w:r>
              <w:t>-</w:t>
            </w:r>
          </w:p>
        </w:tc>
      </w:tr>
    </w:tbl>
    <w:p>
      <w:r>
        <w:rPr>
          <w:sz w:val="32"/>
        </w:rPr>
        <w:t>5、时间范围</w:t>
      </w:r>
      <w:r>
        <w:rPr>
          <w:sz w:val="22"/>
        </w:rPr>
        <w:t>2020-12-02 16:00:00+00:00</w:t>
      </w:r>
      <w:r>
        <w:rPr>
          <w:sz w:val="22"/>
        </w:rPr>
        <w:t>--</w:t>
      </w:r>
      <w:r>
        <w:rPr>
          <w:sz w:val="22"/>
        </w:rPr>
        <w:t>2020-12-02 16:00:00+00:00</w:t>
      </w:r>
    </w:p>
    <w:p>
      <w:r>
        <w:rPr>
          <w:sz w:val="32"/>
        </w:rPr>
        <w:t>6、引用方式</w:t>
      </w:r>
    </w:p>
    <w:p>
      <w:pPr>
        <w:ind w:left="432"/>
      </w:pPr>
      <w:r>
        <w:rPr>
          <w:sz w:val="22"/>
        </w:rPr>
        <w:t xml:space="preserve">数据的引用: </w:t>
      </w:r>
    </w:p>
    <w:p>
      <w:pPr>
        <w:ind w:left="432" w:firstLine="432"/>
      </w:pPr>
      <w:r>
        <w:t xml:space="preserve">霍文, 尚华明. 中亚阿姆河流域卡菲尼干水文站水文资料（2020）. 时空三极环境大数据平台, DOI:10.11888/Hydro.tpdc.271174, CSTR:18406.11.Hydro.tpdc.271174, </w:t>
      </w:r>
      <w:r>
        <w:t>2021</w:t>
      </w:r>
      <w:r>
        <w:t>.[</w:t>
      </w:r>
      <w:r>
        <w:t xml:space="preserve">HUO Wen, SHANG Huaming. Hydrological data of Kafinigan hydrological station in Amu Darya River Basin,Central Asia  (2020). A Big Earth Data Platform for Three Poles, DOI:10.11888/Hydro.tpdc.271174, CSTR:18406.11.Hydro.tpdc.271174,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霍文</w:t>
        <w:br/>
      </w:r>
      <w:r>
        <w:rPr>
          <w:sz w:val="22"/>
        </w:rPr>
        <w:t xml:space="preserve">单位: </w:t>
      </w:r>
      <w:r>
        <w:rPr>
          <w:sz w:val="22"/>
        </w:rPr>
        <w:t>中国气象局乌鲁木齐沙漠气象研究所</w:t>
        <w:br/>
      </w:r>
      <w:r>
        <w:rPr>
          <w:sz w:val="22"/>
        </w:rPr>
        <w:t xml:space="preserve">电子邮件: </w:t>
      </w:r>
      <w:r>
        <w:rPr>
          <w:sz w:val="22"/>
        </w:rPr>
        <w:t>huowenpet@idm.cn</w:t>
        <w:br/>
        <w:br/>
      </w:r>
      <w:r>
        <w:rPr>
          <w:sz w:val="22"/>
        </w:rPr>
        <w:t xml:space="preserve">姓名: </w:t>
      </w:r>
      <w:r>
        <w:rPr>
          <w:sz w:val="22"/>
        </w:rPr>
        <w:t>尚华明</w:t>
        <w:br/>
      </w:r>
      <w:r>
        <w:rPr>
          <w:sz w:val="22"/>
        </w:rPr>
        <w:t xml:space="preserve">单位: </w:t>
      </w:r>
      <w:r>
        <w:rPr>
          <w:sz w:val="22"/>
        </w:rPr>
        <w:t>中国气象局乌鲁木齐沙漠气象研究所</w:t>
        <w:br/>
      </w:r>
      <w:r>
        <w:rPr>
          <w:sz w:val="22"/>
        </w:rPr>
        <w:t xml:space="preserve">电子邮件: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