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中巴经济走廊泥石流易损性评估（2021）</w:t>
      </w:r>
    </w:p>
    <w:p>
      <w:r>
        <w:rPr>
          <w:sz w:val="22"/>
        </w:rPr>
        <w:t>英文标题：Vulnerability assessment of debris flow in China Pakistan Economic Corridor (2021)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为泥石流易损性评价数据，根据中巴经济走廊泥石流灾害情况进行分析研究后得到的，栅格值表示易损区划：1表示低易损区，2表示较低易损区，3表示中易损区，4表示较高易损区，5表示高易损区。本数据可用于对中巴经济走廊重大泥石流灾害易损性进行评估，可以为泥石流风险性评估提供数据基础，了解重大泥石流对道路、房屋等基础设施损害程度的程度强弱关系，为当地政府部门防灾减灾、预测预报、乡村振兴等决策提供科学指导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地表过程</w:t>
      </w:r>
      <w:r>
        <w:t>,</w:t>
      </w:r>
      <w:r>
        <w:rPr>
          <w:sz w:val="22"/>
        </w:rPr>
        <w:t>泥石流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中巴经济走廊</w:t>
      </w:r>
      <w:r>
        <w:t xml:space="preserve">, </w:t>
      </w:r>
      <w:r>
        <w:rPr>
          <w:sz w:val="22"/>
        </w:rPr>
        <w:t>天山</w:t>
        <w:br/>
      </w:r>
      <w:r>
        <w:rPr>
          <w:sz w:val="22"/>
        </w:rPr>
        <w:t>时间关键词：</w:t>
      </w:r>
      <w:r>
        <w:rPr>
          <w:sz w:val="22"/>
        </w:rPr>
        <w:t>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3.文件大小：2334.72MB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西：60.88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东：77.81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南：23.69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苏凤环. 中巴经济走廊泥石流易损性评估（2021）. 时空三极环境大数据平台, DOI:10.11888/Terre.tpdc.272660, CSTR:18406.11.Terre.tpdc.272660, </w:t>
      </w:r>
      <w:r>
        <w:t>2022</w:t>
      </w:r>
      <w:r>
        <w:t>.[</w:t>
      </w:r>
      <w:r>
        <w:t xml:space="preserve">SU   Fenghuan . Vulnerability assessment of debris flow in China Pakistan Economic Corridor (2021). A Big Earth Data Platform for Three Poles, DOI:10.11888/Terre.tpdc.272660, CSTR:18406.11.Terre.tpdc.272660,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苏凤环</w:t>
        <w:br/>
      </w:r>
      <w:r>
        <w:rPr>
          <w:sz w:val="22"/>
        </w:rPr>
        <w:t xml:space="preserve">单位: </w:t>
      </w:r>
      <w:r>
        <w:rPr>
          <w:sz w:val="22"/>
        </w:rPr>
        <w:t>中国科学院成都山地灾害与环境研究所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fhsu@imde.ac.cn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